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4B" w:rsidRDefault="004A6C4B" w:rsidP="004A6C4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AU"/>
        </w:rPr>
        <w:drawing>
          <wp:inline distT="0" distB="0" distL="0" distR="0">
            <wp:extent cx="1085850" cy="762118"/>
            <wp:effectExtent l="0" t="0" r="0" b="0"/>
            <wp:docPr id="1" name="Picture 1" descr="M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11" cy="7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4B" w:rsidRPr="00840C85" w:rsidRDefault="004A6C4B" w:rsidP="004A6C4B">
      <w:pPr>
        <w:jc w:val="center"/>
        <w:rPr>
          <w:b/>
          <w:color w:val="7030A0"/>
          <w:sz w:val="44"/>
          <w:szCs w:val="56"/>
        </w:rPr>
      </w:pPr>
      <w:r w:rsidRPr="00840C85">
        <w:rPr>
          <w:b/>
          <w:color w:val="7030A0"/>
          <w:sz w:val="44"/>
          <w:szCs w:val="56"/>
        </w:rPr>
        <w:t xml:space="preserve">MGC Procurement </w:t>
      </w:r>
      <w:proofErr w:type="spellStart"/>
      <w:r w:rsidRPr="00840C85">
        <w:rPr>
          <w:b/>
          <w:color w:val="7030A0"/>
          <w:sz w:val="44"/>
          <w:szCs w:val="56"/>
        </w:rPr>
        <w:t>Proforma</w:t>
      </w:r>
      <w:proofErr w:type="spellEnd"/>
      <w:r w:rsidRPr="00840C85">
        <w:rPr>
          <w:b/>
          <w:color w:val="7030A0"/>
          <w:sz w:val="44"/>
          <w:szCs w:val="56"/>
        </w:rPr>
        <w:t xml:space="preserve"> – R1</w:t>
      </w:r>
      <w:r w:rsidR="00F45CB8" w:rsidRPr="00840C85">
        <w:rPr>
          <w:b/>
          <w:color w:val="7030A0"/>
          <w:sz w:val="44"/>
          <w:szCs w:val="56"/>
        </w:rPr>
        <w:t>b</w:t>
      </w:r>
    </w:p>
    <w:p w:rsidR="004A6C4B" w:rsidRPr="00840C85" w:rsidRDefault="004A6C4B" w:rsidP="004A6C4B">
      <w:pPr>
        <w:spacing w:after="160" w:line="259" w:lineRule="auto"/>
        <w:jc w:val="center"/>
        <w:rPr>
          <w:rFonts w:eastAsiaTheme="minorHAnsi"/>
          <w:b/>
          <w:color w:val="009900"/>
          <w:sz w:val="28"/>
          <w:szCs w:val="36"/>
        </w:rPr>
      </w:pPr>
      <w:r w:rsidRPr="00840C85">
        <w:rPr>
          <w:rFonts w:eastAsiaTheme="minorHAnsi"/>
          <w:b/>
          <w:color w:val="009900"/>
          <w:sz w:val="28"/>
          <w:szCs w:val="36"/>
        </w:rPr>
        <w:t>(Goods &amp; Services above $2</w:t>
      </w:r>
      <w:r w:rsidR="00F45CB8" w:rsidRPr="00840C85">
        <w:rPr>
          <w:rFonts w:eastAsiaTheme="minorHAnsi"/>
          <w:b/>
          <w:color w:val="009900"/>
          <w:sz w:val="28"/>
          <w:szCs w:val="36"/>
        </w:rPr>
        <w:t>5</w:t>
      </w:r>
      <w:r w:rsidRPr="00840C85">
        <w:rPr>
          <w:rFonts w:eastAsiaTheme="minorHAnsi"/>
          <w:b/>
          <w:color w:val="009900"/>
          <w:sz w:val="28"/>
          <w:szCs w:val="36"/>
        </w:rPr>
        <w:t>,</w:t>
      </w:r>
      <w:r w:rsidR="00F45CB8" w:rsidRPr="00840C85">
        <w:rPr>
          <w:rFonts w:eastAsiaTheme="minorHAnsi"/>
          <w:b/>
          <w:color w:val="009900"/>
          <w:sz w:val="28"/>
          <w:szCs w:val="36"/>
        </w:rPr>
        <w:t>0</w:t>
      </w:r>
      <w:r w:rsidRPr="00840C85">
        <w:rPr>
          <w:rFonts w:eastAsiaTheme="minorHAnsi"/>
          <w:b/>
          <w:color w:val="009900"/>
          <w:sz w:val="28"/>
          <w:szCs w:val="36"/>
        </w:rPr>
        <w:t>00 and below $</w:t>
      </w:r>
      <w:r w:rsidR="00F45CB8" w:rsidRPr="00840C85">
        <w:rPr>
          <w:rFonts w:eastAsiaTheme="minorHAnsi"/>
          <w:b/>
          <w:color w:val="009900"/>
          <w:sz w:val="28"/>
          <w:szCs w:val="36"/>
        </w:rPr>
        <w:t>1</w:t>
      </w:r>
      <w:r w:rsidRPr="00840C85">
        <w:rPr>
          <w:rFonts w:eastAsiaTheme="minorHAnsi"/>
          <w:b/>
          <w:color w:val="009900"/>
          <w:sz w:val="28"/>
          <w:szCs w:val="36"/>
        </w:rPr>
        <w:t>5</w:t>
      </w:r>
      <w:r w:rsidR="00F45CB8" w:rsidRPr="00840C85">
        <w:rPr>
          <w:rFonts w:eastAsiaTheme="minorHAnsi"/>
          <w:b/>
          <w:color w:val="009900"/>
          <w:sz w:val="28"/>
          <w:szCs w:val="36"/>
        </w:rPr>
        <w:t>0</w:t>
      </w:r>
      <w:r w:rsidRPr="00840C85">
        <w:rPr>
          <w:rFonts w:eastAsiaTheme="minorHAnsi"/>
          <w:b/>
          <w:color w:val="009900"/>
          <w:sz w:val="28"/>
          <w:szCs w:val="36"/>
        </w:rPr>
        <w:t>,000)</w:t>
      </w:r>
    </w:p>
    <w:p w:rsidR="004A6C4B" w:rsidRDefault="00F45CB8" w:rsidP="00E309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</w:t>
      </w:r>
      <w:r w:rsidR="00E309C6" w:rsidRPr="00E309C6">
        <w:rPr>
          <w:rFonts w:ascii="Arial" w:hAnsi="Arial"/>
          <w:sz w:val="22"/>
        </w:rPr>
        <w:t xml:space="preserve"> this form if sourcing goods and services priced </w:t>
      </w:r>
      <w:r w:rsidR="00E309C6" w:rsidRPr="004A6C4B">
        <w:rPr>
          <w:rFonts w:ascii="Arial" w:hAnsi="Arial"/>
          <w:b/>
          <w:sz w:val="22"/>
        </w:rPr>
        <w:t>above</w:t>
      </w:r>
      <w:r w:rsidR="00E309C6" w:rsidRPr="00E309C6">
        <w:rPr>
          <w:rFonts w:ascii="Arial" w:hAnsi="Arial"/>
          <w:sz w:val="22"/>
        </w:rPr>
        <w:t xml:space="preserve"> </w:t>
      </w:r>
      <w:r w:rsidR="00E309C6" w:rsidRPr="004A6C4B">
        <w:rPr>
          <w:rFonts w:ascii="Arial" w:hAnsi="Arial"/>
          <w:b/>
          <w:sz w:val="22"/>
        </w:rPr>
        <w:t>$2</w:t>
      </w:r>
      <w:r>
        <w:rPr>
          <w:rFonts w:ascii="Arial" w:hAnsi="Arial"/>
          <w:b/>
          <w:sz w:val="22"/>
        </w:rPr>
        <w:t>5,0</w:t>
      </w:r>
      <w:r w:rsidR="00E309C6" w:rsidRPr="004A6C4B">
        <w:rPr>
          <w:rFonts w:ascii="Arial" w:hAnsi="Arial"/>
          <w:b/>
          <w:sz w:val="22"/>
        </w:rPr>
        <w:t>00 and below $</w:t>
      </w:r>
      <w:r>
        <w:rPr>
          <w:rFonts w:ascii="Arial" w:hAnsi="Arial"/>
          <w:b/>
          <w:sz w:val="22"/>
        </w:rPr>
        <w:t>1</w:t>
      </w:r>
      <w:r w:rsidR="00E309C6" w:rsidRPr="004A6C4B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>0</w:t>
      </w:r>
      <w:r w:rsidR="00E309C6" w:rsidRPr="004A6C4B">
        <w:rPr>
          <w:rFonts w:ascii="Arial" w:hAnsi="Arial"/>
          <w:b/>
          <w:sz w:val="22"/>
        </w:rPr>
        <w:t>,000</w:t>
      </w:r>
      <w:r w:rsidR="004A6C4B">
        <w:rPr>
          <w:rFonts w:ascii="Arial" w:hAnsi="Arial"/>
          <w:sz w:val="22"/>
        </w:rPr>
        <w:t xml:space="preserve"> </w:t>
      </w:r>
      <w:r w:rsidR="00E309C6" w:rsidRPr="00E309C6">
        <w:rPr>
          <w:rFonts w:ascii="Arial" w:hAnsi="Arial"/>
          <w:sz w:val="22"/>
        </w:rPr>
        <w:t>where</w:t>
      </w:r>
      <w:r w:rsidR="004A6C4B">
        <w:rPr>
          <w:rFonts w:ascii="Arial" w:hAnsi="Arial"/>
          <w:sz w:val="22"/>
        </w:rPr>
        <w:t>:</w:t>
      </w:r>
    </w:p>
    <w:p w:rsidR="004A6C4B" w:rsidRDefault="00E309C6" w:rsidP="004A6C4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4A6C4B">
        <w:rPr>
          <w:rFonts w:ascii="Arial" w:hAnsi="Arial"/>
          <w:sz w:val="22"/>
        </w:rPr>
        <w:t>multiple purchases are expected to be made from the same supplier</w:t>
      </w:r>
      <w:r w:rsidR="004A6C4B">
        <w:rPr>
          <w:rFonts w:ascii="Arial" w:hAnsi="Arial"/>
          <w:sz w:val="22"/>
        </w:rPr>
        <w:t>,</w:t>
      </w:r>
      <w:r w:rsidRPr="004A6C4B">
        <w:rPr>
          <w:rFonts w:ascii="Arial" w:hAnsi="Arial"/>
          <w:sz w:val="22"/>
        </w:rPr>
        <w:t xml:space="preserve"> or </w:t>
      </w:r>
    </w:p>
    <w:p w:rsidR="004A6C4B" w:rsidRDefault="00E309C6" w:rsidP="004A6C4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proofErr w:type="gramStart"/>
      <w:r w:rsidRPr="004A6C4B">
        <w:rPr>
          <w:rFonts w:ascii="Arial" w:hAnsi="Arial"/>
          <w:sz w:val="22"/>
        </w:rPr>
        <w:t>supply</w:t>
      </w:r>
      <w:proofErr w:type="gramEnd"/>
      <w:r w:rsidRPr="004A6C4B">
        <w:rPr>
          <w:rFonts w:ascii="Arial" w:hAnsi="Arial"/>
          <w:sz w:val="22"/>
        </w:rPr>
        <w:t xml:space="preserve"> arrangement with a contract document is entered into</w:t>
      </w:r>
      <w:r w:rsidR="004A6C4B">
        <w:rPr>
          <w:rFonts w:ascii="Arial" w:hAnsi="Arial"/>
          <w:sz w:val="22"/>
        </w:rPr>
        <w:t>.</w:t>
      </w:r>
      <w:r w:rsidRPr="004A6C4B">
        <w:rPr>
          <w:rFonts w:ascii="Arial" w:hAnsi="Arial"/>
          <w:sz w:val="22"/>
        </w:rPr>
        <w:t xml:space="preserve"> </w:t>
      </w:r>
    </w:p>
    <w:p w:rsidR="00E309C6" w:rsidRPr="004A6C4B" w:rsidRDefault="004A6C4B" w:rsidP="004A6C4B">
      <w:pPr>
        <w:rPr>
          <w:rFonts w:ascii="Arial" w:hAnsi="Arial"/>
          <w:sz w:val="22"/>
        </w:rPr>
      </w:pPr>
      <w:r w:rsidRPr="004A6C4B">
        <w:rPr>
          <w:rFonts w:ascii="Arial" w:hAnsi="Arial"/>
          <w:b/>
          <w:sz w:val="22"/>
        </w:rPr>
        <w:t>Quote Requirements: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m</w:t>
      </w:r>
      <w:r w:rsidR="00E309C6" w:rsidRPr="004A6C4B">
        <w:rPr>
          <w:rFonts w:ascii="Arial" w:hAnsi="Arial"/>
          <w:sz w:val="22"/>
        </w:rPr>
        <w:t>inimu</w:t>
      </w:r>
      <w:r w:rsidR="00F45CB8">
        <w:rPr>
          <w:rFonts w:ascii="Arial" w:hAnsi="Arial"/>
          <w:sz w:val="22"/>
        </w:rPr>
        <w:t>m of 3</w:t>
      </w:r>
      <w:r>
        <w:rPr>
          <w:rFonts w:ascii="Arial" w:hAnsi="Arial"/>
          <w:sz w:val="22"/>
        </w:rPr>
        <w:t xml:space="preserve"> written quote</w:t>
      </w:r>
      <w:r w:rsidR="00F45CB8">
        <w:rPr>
          <w:rFonts w:ascii="Arial" w:hAnsi="Arial"/>
          <w:sz w:val="22"/>
        </w:rPr>
        <w:t>s</w:t>
      </w:r>
    </w:p>
    <w:p w:rsidR="006A61FE" w:rsidRPr="006A61FE" w:rsidRDefault="006A61FE" w:rsidP="006A61FE">
      <w:pPr>
        <w:pStyle w:val="ListParagraph"/>
        <w:rPr>
          <w:rFonts w:ascii="Arial" w:hAnsi="Arial"/>
          <w:sz w:val="22"/>
        </w:rPr>
      </w:pPr>
    </w:p>
    <w:p w:rsidR="006A61FE" w:rsidRDefault="00840C85" w:rsidP="00347732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930D8" wp14:editId="69338564">
                <wp:simplePos x="0" y="0"/>
                <wp:positionH relativeFrom="column">
                  <wp:posOffset>4333875</wp:posOffset>
                </wp:positionH>
                <wp:positionV relativeFrom="paragraph">
                  <wp:posOffset>17145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12C73" id="Rectangle 14" o:spid="_x0000_s1026" style="position:absolute;margin-left:341.25pt;margin-top:1.35pt;width:9.7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" fillcolor="white [3201]" strokecolor="black [3200]"/>
            </w:pict>
          </mc:Fallback>
        </mc:AlternateContent>
      </w: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D930D8" wp14:editId="69338564">
                <wp:simplePos x="0" y="0"/>
                <wp:positionH relativeFrom="column">
                  <wp:posOffset>6067425</wp:posOffset>
                </wp:positionH>
                <wp:positionV relativeFrom="paragraph">
                  <wp:posOffset>36195</wp:posOffset>
                </wp:positionV>
                <wp:extent cx="12382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F3A1D" id="Rectangle 15" o:spid="_x0000_s1026" style="position:absolute;margin-left:477.75pt;margin-top:2.85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" fillcolor="white [3201]" strokecolor="black [3200]"/>
            </w:pict>
          </mc:Fallback>
        </mc:AlternateContent>
      </w: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930D8" wp14:editId="69338564">
                <wp:simplePos x="0" y="0"/>
                <wp:positionH relativeFrom="column">
                  <wp:posOffset>3057525</wp:posOffset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A5340" id="Rectangle 13" o:spid="_x0000_s1026" style="position:absolute;margin-left:240.75pt;margin-top:2.1pt;width:9.7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/1aAIAABs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" fillcolor="white [3201]" strokecolor="black [3200]"/>
            </w:pict>
          </mc:Fallback>
        </mc:AlternateContent>
      </w:r>
      <w:r w:rsidR="006A61FE" w:rsidRPr="006A61FE">
        <w:rPr>
          <w:rFonts w:ascii="Arial" w:hAnsi="Arial"/>
          <w:sz w:val="22"/>
        </w:rPr>
        <w:t xml:space="preserve">What do I need to procure?  </w:t>
      </w:r>
      <w:r w:rsidRPr="00410A41">
        <w:rPr>
          <w:rFonts w:ascii="Arial" w:hAnsi="Arial"/>
          <w:sz w:val="22"/>
        </w:rPr>
        <w:t>Goods only             Services only              Goods &amp; Services</w:t>
      </w:r>
    </w:p>
    <w:p w:rsidR="000A6816" w:rsidRDefault="000A6816" w:rsidP="00840C85">
      <w:pPr>
        <w:rPr>
          <w:rFonts w:ascii="Arial" w:hAnsi="Arial"/>
          <w:sz w:val="22"/>
        </w:rPr>
      </w:pPr>
    </w:p>
    <w:p w:rsidR="000A6816" w:rsidRPr="000A6816" w:rsidRDefault="000A6816" w:rsidP="000A6816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Why does it need to be procured?</w:t>
      </w:r>
    </w:p>
    <w:p w:rsidR="000A6816" w:rsidRPr="000A6816" w:rsidRDefault="00F45CB8" w:rsidP="000A6816">
      <w:pPr>
        <w:pStyle w:val="ListParagraph"/>
        <w:rPr>
          <w:rFonts w:ascii="Arial" w:hAnsi="Arial"/>
          <w:sz w:val="22"/>
        </w:rPr>
      </w:pP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A6624E" wp14:editId="61162107">
                <wp:simplePos x="0" y="0"/>
                <wp:positionH relativeFrom="column">
                  <wp:posOffset>4943475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A0150" id="Rectangle 5" o:spid="_x0000_s1026" style="position:absolute;margin-left:389.25pt;margin-top:2.2pt;width:9.75pt;height: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TlZgIAABkFAAAOAAAAZHJzL2Uyb0RvYy54bWysVMFu2zAMvQ/YPwi6r47TZG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" fillcolor="white [3201]" strokecolor="black [3200]"/>
            </w:pict>
          </mc:Fallback>
        </mc:AlternateContent>
      </w: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0CBA2E" wp14:editId="1F4F636F">
                <wp:simplePos x="0" y="0"/>
                <wp:positionH relativeFrom="column">
                  <wp:posOffset>2571750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A4B66" id="Rectangle 4" o:spid="_x0000_s1026" style="position:absolute;margin-left:202.5pt;margin-top:2.2pt;width:9.75pt;height: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" fillcolor="white [3201]" strokecolor="black [3200]"/>
            </w:pict>
          </mc:Fallback>
        </mc:AlternateContent>
      </w:r>
      <w:r w:rsidR="000A6816"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FDE974" wp14:editId="2FF1CDCD">
                <wp:simplePos x="0" y="0"/>
                <wp:positionH relativeFrom="column">
                  <wp:posOffset>4219575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E4611" id="Rectangle 6" o:spid="_x0000_s1026" style="position:absolute;margin-left:332.25pt;margin-top:1.45pt;width:9.75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" fillcolor="white [3201]" strokecolor="black [3200]"/>
            </w:pict>
          </mc:Fallback>
        </mc:AlternateContent>
      </w:r>
      <w:r w:rsidR="000A6816">
        <w:rPr>
          <w:rFonts w:ascii="Arial" w:hAnsi="Arial"/>
          <w:sz w:val="22"/>
        </w:rPr>
        <w:t xml:space="preserve">Maintaining Facilities/Equipment       </w:t>
      </w:r>
      <w:r>
        <w:rPr>
          <w:rFonts w:ascii="Arial" w:hAnsi="Arial"/>
          <w:sz w:val="22"/>
        </w:rPr>
        <w:t xml:space="preserve">   Camps &amp; Excursions          </w:t>
      </w:r>
      <w:r w:rsidR="000A6816">
        <w:rPr>
          <w:rFonts w:ascii="Arial" w:hAnsi="Arial"/>
          <w:sz w:val="22"/>
        </w:rPr>
        <w:t xml:space="preserve">Other    </w:t>
      </w:r>
      <w:r w:rsidR="00840C85">
        <w:rPr>
          <w:rFonts w:ascii="Arial" w:hAnsi="Arial"/>
          <w:sz w:val="22"/>
        </w:rPr>
        <w:t xml:space="preserve">  </w:t>
      </w:r>
      <w:r w:rsidR="00840C85">
        <w:rPr>
          <w:rFonts w:ascii="Arial" w:hAnsi="Arial"/>
          <w:sz w:val="22"/>
        </w:rPr>
        <w:softHyphen/>
      </w:r>
      <w:r w:rsidR="00840C85">
        <w:rPr>
          <w:rFonts w:ascii="Arial" w:hAnsi="Arial"/>
          <w:sz w:val="22"/>
        </w:rPr>
        <w:softHyphen/>
      </w:r>
      <w:r w:rsidR="00840C85">
        <w:rPr>
          <w:rFonts w:ascii="Arial" w:hAnsi="Arial"/>
          <w:sz w:val="22"/>
        </w:rPr>
        <w:softHyphen/>
      </w:r>
      <w:r w:rsidR="00840C85">
        <w:rPr>
          <w:rFonts w:ascii="Arial" w:hAnsi="Arial"/>
          <w:sz w:val="22"/>
        </w:rPr>
        <w:softHyphen/>
      </w:r>
      <w:r w:rsidR="00840C85">
        <w:rPr>
          <w:rFonts w:ascii="Arial" w:hAnsi="Arial"/>
          <w:sz w:val="22"/>
        </w:rPr>
        <w:softHyphen/>
      </w:r>
      <w:r w:rsidR="00840C85">
        <w:rPr>
          <w:rFonts w:ascii="Arial" w:hAnsi="Arial"/>
          <w:sz w:val="22"/>
        </w:rPr>
        <w:softHyphen/>
      </w:r>
      <w:r w:rsidR="00840C85">
        <w:rPr>
          <w:rFonts w:ascii="Arial" w:hAnsi="Arial"/>
          <w:sz w:val="22"/>
        </w:rPr>
        <w:softHyphen/>
      </w:r>
      <w:r w:rsidR="00840C85">
        <w:rPr>
          <w:rFonts w:ascii="Arial" w:hAnsi="Arial"/>
          <w:sz w:val="22"/>
        </w:rPr>
        <w:softHyphen/>
      </w:r>
      <w:r w:rsidR="00840C85">
        <w:rPr>
          <w:rFonts w:ascii="Arial" w:hAnsi="Arial"/>
          <w:sz w:val="22"/>
        </w:rPr>
        <w:softHyphen/>
      </w:r>
      <w:r w:rsidR="00840C85">
        <w:rPr>
          <w:rFonts w:ascii="Arial" w:hAnsi="Arial"/>
          <w:sz w:val="22"/>
        </w:rPr>
        <w:softHyphen/>
      </w:r>
      <w:r w:rsidR="00840C85">
        <w:rPr>
          <w:rFonts w:ascii="Arial" w:hAnsi="Arial"/>
          <w:sz w:val="22"/>
        </w:rPr>
        <w:softHyphen/>
        <w:t>________________</w:t>
      </w:r>
    </w:p>
    <w:p w:rsidR="006A61FE" w:rsidRPr="006A61FE" w:rsidRDefault="006A61FE" w:rsidP="006A61FE">
      <w:pPr>
        <w:pStyle w:val="ListParagraph"/>
        <w:rPr>
          <w:rFonts w:ascii="Arial" w:hAnsi="Arial"/>
          <w:sz w:val="22"/>
        </w:rPr>
      </w:pPr>
    </w:p>
    <w:p w:rsidR="006A61FE" w:rsidRPr="006A61FE" w:rsidRDefault="006A61FE" w:rsidP="006A61FE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6A61FE">
        <w:rPr>
          <w:rFonts w:ascii="Arial" w:hAnsi="Arial"/>
          <w:sz w:val="22"/>
        </w:rPr>
        <w:t xml:space="preserve">Quantity required (if a service, how </w:t>
      </w:r>
      <w:r>
        <w:rPr>
          <w:rFonts w:ascii="Arial" w:hAnsi="Arial"/>
          <w:sz w:val="22"/>
        </w:rPr>
        <w:t xml:space="preserve">often is the service required)? </w:t>
      </w:r>
      <w:r w:rsidR="004A6C4B">
        <w:rPr>
          <w:rFonts w:ascii="Arial" w:hAnsi="Arial"/>
          <w:sz w:val="22"/>
        </w:rPr>
        <w:t>___________________</w:t>
      </w:r>
      <w:r w:rsidR="00840C85">
        <w:rPr>
          <w:rFonts w:ascii="Arial" w:hAnsi="Arial"/>
          <w:sz w:val="22"/>
        </w:rPr>
        <w:t>____</w:t>
      </w:r>
      <w:r w:rsidR="00840C85">
        <w:rPr>
          <w:rFonts w:ascii="Arial" w:hAnsi="Arial"/>
          <w:sz w:val="22"/>
        </w:rPr>
        <w:softHyphen/>
        <w:t>_</w:t>
      </w:r>
      <w:r w:rsidR="004A6C4B">
        <w:rPr>
          <w:rFonts w:ascii="Arial" w:hAnsi="Arial"/>
          <w:sz w:val="22"/>
        </w:rPr>
        <w:br/>
      </w:r>
    </w:p>
    <w:p w:rsidR="006A61FE" w:rsidRDefault="006A61FE" w:rsidP="00E309C6">
      <w:pPr>
        <w:pStyle w:val="ListParagraph"/>
        <w:numPr>
          <w:ilvl w:val="0"/>
          <w:numId w:val="2"/>
        </w:numPr>
        <w:ind w:right="-575"/>
        <w:rPr>
          <w:rFonts w:ascii="Arial" w:hAnsi="Arial"/>
          <w:sz w:val="22"/>
        </w:rPr>
      </w:pPr>
      <w:r w:rsidRPr="006A61FE">
        <w:rPr>
          <w:rFonts w:ascii="Arial" w:hAnsi="Arial"/>
          <w:sz w:val="22"/>
        </w:rPr>
        <w:t xml:space="preserve">Approximate expected cost?   $ ___________________________ </w:t>
      </w:r>
      <w:r w:rsidR="00E309C6">
        <w:rPr>
          <w:rFonts w:ascii="Arial" w:hAnsi="Arial"/>
          <w:sz w:val="22"/>
        </w:rPr>
        <w:br/>
      </w:r>
      <w:r w:rsidRPr="006A61FE">
        <w:rPr>
          <w:rFonts w:ascii="Arial" w:hAnsi="Arial"/>
          <w:sz w:val="22"/>
        </w:rPr>
        <w:t xml:space="preserve">(Please include total value where multiple purchases are to be made on an annual basis) </w:t>
      </w:r>
    </w:p>
    <w:p w:rsidR="00840C85" w:rsidRDefault="00840C85" w:rsidP="00840C85">
      <w:pPr>
        <w:pStyle w:val="ListParagraph"/>
        <w:ind w:right="-575"/>
        <w:rPr>
          <w:rFonts w:ascii="Arial" w:hAnsi="Arial"/>
          <w:sz w:val="22"/>
        </w:rPr>
      </w:pPr>
    </w:p>
    <w:p w:rsidR="00840C85" w:rsidRDefault="00840C85" w:rsidP="00E309C6">
      <w:pPr>
        <w:pStyle w:val="ListParagraph"/>
        <w:numPr>
          <w:ilvl w:val="0"/>
          <w:numId w:val="2"/>
        </w:numPr>
        <w:ind w:right="-575"/>
        <w:rPr>
          <w:rFonts w:ascii="Arial" w:hAnsi="Arial"/>
          <w:sz w:val="22"/>
        </w:rPr>
      </w:pP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5F609B8" wp14:editId="6ADF9AE7">
                <wp:simplePos x="0" y="0"/>
                <wp:positionH relativeFrom="column">
                  <wp:posOffset>3876675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4959F" id="Rectangle 7" o:spid="_x0000_s1026" style="position:absolute;margin-left:305.25pt;margin-top:1.7pt;width:9.75pt;height: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rsZwIAABkFAAAOAAAAZHJzL2Uyb0RvYy54bWysVE1v2zAMvQ/YfxB0Xx2n6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" fillcolor="white [3201]" strokecolor="black [3200]"/>
            </w:pict>
          </mc:Fallback>
        </mc:AlternateContent>
      </w: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222C5B" wp14:editId="520C9CE6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60977" id="Rectangle 2" o:spid="_x0000_s1026" style="position:absolute;margin-left:219pt;margin-top:.95pt;width:9.75pt;height: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kWZgIAABkFAAAOAAAAZHJzL2Uyb0RvYy54bWysVFFP2zAQfp+0/2D5faQJZYOKFFUgpkkI&#10;EDDxbBy7jWb7vLPbtPv1Oztpihjaw7QXx+f77s735Tuf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" fillcolor="white [3201]" strokecolor="black [3200]"/>
            </w:pict>
          </mc:Fallback>
        </mc:AlternateContent>
      </w:r>
      <w:r>
        <w:rPr>
          <w:rFonts w:ascii="Arial" w:hAnsi="Arial"/>
          <w:sz w:val="22"/>
        </w:rPr>
        <w:t>Will this procurement be:   Once-off               Ongoing</w:t>
      </w:r>
    </w:p>
    <w:p w:rsidR="006A61FE" w:rsidRPr="006A61FE" w:rsidRDefault="006A61FE" w:rsidP="00E309C6">
      <w:pPr>
        <w:pStyle w:val="ListParagraph"/>
        <w:ind w:right="-717"/>
        <w:rPr>
          <w:rFonts w:ascii="Arial" w:hAnsi="Arial"/>
          <w:sz w:val="22"/>
        </w:rPr>
      </w:pPr>
    </w:p>
    <w:p w:rsidR="006A61FE" w:rsidRDefault="006A61FE" w:rsidP="006A61FE">
      <w:pPr>
        <w:pStyle w:val="ListParagraph"/>
        <w:numPr>
          <w:ilvl w:val="0"/>
          <w:numId w:val="2"/>
        </w:numPr>
        <w:ind w:right="-575"/>
        <w:rPr>
          <w:rFonts w:ascii="Arial" w:hAnsi="Arial"/>
          <w:sz w:val="22"/>
        </w:rPr>
      </w:pP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FC5A8AB" wp14:editId="3CE481BC">
                <wp:simplePos x="0" y="0"/>
                <wp:positionH relativeFrom="column">
                  <wp:posOffset>1409700</wp:posOffset>
                </wp:positionH>
                <wp:positionV relativeFrom="paragraph">
                  <wp:posOffset>200025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823EA" id="Rectangle 10" o:spid="_x0000_s1026" style="position:absolute;margin-left:111pt;margin-top:15.75pt;width:9.75pt;height:9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" fillcolor="white [3201]" strokecolor="black [3200]"/>
            </w:pict>
          </mc:Fallback>
        </mc:AlternateContent>
      </w: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211B6" wp14:editId="570E3F65">
                <wp:simplePos x="0" y="0"/>
                <wp:positionH relativeFrom="column">
                  <wp:posOffset>781050</wp:posOffset>
                </wp:positionH>
                <wp:positionV relativeFrom="paragraph">
                  <wp:posOffset>199390</wp:posOffset>
                </wp:positionV>
                <wp:extent cx="1238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523AB" id="Rectangle 12" o:spid="_x0000_s1026" style="position:absolute;margin-left:61.5pt;margin-top:15.7pt;width:9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" fillcolor="white [3201]" strokecolor="black [3200]"/>
            </w:pict>
          </mc:Fallback>
        </mc:AlternateContent>
      </w:r>
      <w:r w:rsidRPr="006A61FE">
        <w:rPr>
          <w:rFonts w:ascii="Arial" w:hAnsi="Arial"/>
          <w:sz w:val="22"/>
        </w:rPr>
        <w:t xml:space="preserve">Has this procurement been included and approved in regular budget planning processes?        </w:t>
      </w:r>
      <w:r>
        <w:rPr>
          <w:rFonts w:ascii="Arial" w:hAnsi="Arial"/>
          <w:sz w:val="22"/>
        </w:rPr>
        <w:t xml:space="preserve">                   </w:t>
      </w:r>
      <w:r w:rsidRPr="006A61FE">
        <w:rPr>
          <w:rFonts w:ascii="Arial" w:hAnsi="Arial"/>
          <w:sz w:val="22"/>
        </w:rPr>
        <w:t xml:space="preserve">Yes        </w:t>
      </w:r>
      <w:r>
        <w:rPr>
          <w:rFonts w:ascii="Arial" w:hAnsi="Arial"/>
          <w:sz w:val="22"/>
        </w:rPr>
        <w:t xml:space="preserve">    </w:t>
      </w:r>
      <w:r w:rsidRPr="006A61FE">
        <w:rPr>
          <w:rFonts w:ascii="Arial" w:hAnsi="Arial"/>
          <w:sz w:val="22"/>
        </w:rPr>
        <w:t>No</w:t>
      </w:r>
      <w:r w:rsidR="004A6C4B">
        <w:rPr>
          <w:rFonts w:ascii="Arial" w:hAnsi="Arial"/>
          <w:sz w:val="22"/>
        </w:rPr>
        <w:t xml:space="preserve">       Please comment if unplanned_________________________________</w:t>
      </w:r>
    </w:p>
    <w:p w:rsidR="006A61FE" w:rsidRPr="006A61FE" w:rsidRDefault="006A61FE" w:rsidP="006A61FE">
      <w:pPr>
        <w:rPr>
          <w:rFonts w:ascii="Arial" w:hAnsi="Arial"/>
          <w:sz w:val="22"/>
        </w:rPr>
      </w:pPr>
    </w:p>
    <w:p w:rsidR="00ED2EBD" w:rsidRDefault="00F45CB8" w:rsidP="006A61FE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677A53" wp14:editId="12CCAD01">
                <wp:simplePos x="0" y="0"/>
                <wp:positionH relativeFrom="column">
                  <wp:posOffset>4827270</wp:posOffset>
                </wp:positionH>
                <wp:positionV relativeFrom="paragraph">
                  <wp:posOffset>20320</wp:posOffset>
                </wp:positionV>
                <wp:extent cx="123825" cy="1143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5015" id="Rectangle 62" o:spid="_x0000_s1026" style="position:absolute;margin-left:380.1pt;margin-top:1.6pt;width:9.75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" fillcolor="white [3201]" strokecolor="black [3200]"/>
            </w:pict>
          </mc:Fallback>
        </mc:AlternateContent>
      </w: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8C7559" wp14:editId="117EDE22">
                <wp:simplePos x="0" y="0"/>
                <wp:positionH relativeFrom="column">
                  <wp:posOffset>5521960</wp:posOffset>
                </wp:positionH>
                <wp:positionV relativeFrom="paragraph">
                  <wp:posOffset>4445</wp:posOffset>
                </wp:positionV>
                <wp:extent cx="123825" cy="1143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86EE" id="Rectangle 60" o:spid="_x0000_s1026" style="position:absolute;margin-left:434.8pt;margin-top:.35pt;width:9.75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" fillcolor="white [3201]" strokecolor="black [3200]"/>
            </w:pict>
          </mc:Fallback>
        </mc:AlternateContent>
      </w:r>
      <w:r w:rsidR="00ED2EBD">
        <w:rPr>
          <w:rFonts w:ascii="Arial" w:hAnsi="Arial"/>
          <w:sz w:val="22"/>
        </w:rPr>
        <w:t xml:space="preserve">Have you </w:t>
      </w:r>
      <w:r>
        <w:rPr>
          <w:rFonts w:ascii="Arial" w:hAnsi="Arial"/>
          <w:sz w:val="22"/>
        </w:rPr>
        <w:t>obtained</w:t>
      </w:r>
      <w:r w:rsidR="00ED2EB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 minimum of 3</w:t>
      </w:r>
      <w:r w:rsidR="00ED2EBD">
        <w:rPr>
          <w:rFonts w:ascii="Arial" w:hAnsi="Arial"/>
          <w:sz w:val="22"/>
        </w:rPr>
        <w:t xml:space="preserve"> quote</w:t>
      </w:r>
      <w:r>
        <w:rPr>
          <w:rFonts w:ascii="Arial" w:hAnsi="Arial"/>
          <w:sz w:val="22"/>
        </w:rPr>
        <w:t>s</w:t>
      </w:r>
      <w:r w:rsidR="00ED2EBD">
        <w:rPr>
          <w:rFonts w:ascii="Arial" w:hAnsi="Arial"/>
          <w:sz w:val="22"/>
        </w:rPr>
        <w:t xml:space="preserve"> for this purchase?        </w:t>
      </w:r>
      <w:r w:rsidR="00ED2EBD" w:rsidRPr="006A61FE">
        <w:rPr>
          <w:rFonts w:ascii="Arial" w:hAnsi="Arial"/>
          <w:sz w:val="22"/>
        </w:rPr>
        <w:t xml:space="preserve">Yes        </w:t>
      </w:r>
      <w:r w:rsidR="00ED2EBD">
        <w:rPr>
          <w:rFonts w:ascii="Arial" w:hAnsi="Arial"/>
          <w:sz w:val="22"/>
        </w:rPr>
        <w:t xml:space="preserve">    </w:t>
      </w:r>
      <w:r w:rsidR="00ED2EBD" w:rsidRPr="006A61FE">
        <w:rPr>
          <w:rFonts w:ascii="Arial" w:hAnsi="Arial"/>
          <w:sz w:val="22"/>
        </w:rPr>
        <w:t>No</w:t>
      </w:r>
      <w:r>
        <w:rPr>
          <w:rFonts w:ascii="Arial" w:hAnsi="Arial"/>
          <w:sz w:val="22"/>
        </w:rPr>
        <w:br/>
        <w:t>Minimum 3</w:t>
      </w:r>
      <w:r w:rsidR="00ED2EBD">
        <w:rPr>
          <w:rFonts w:ascii="Arial" w:hAnsi="Arial"/>
          <w:sz w:val="22"/>
        </w:rPr>
        <w:t xml:space="preserve"> quote</w:t>
      </w:r>
      <w:r>
        <w:rPr>
          <w:rFonts w:ascii="Arial" w:hAnsi="Arial"/>
          <w:sz w:val="22"/>
        </w:rPr>
        <w:t>s</w:t>
      </w:r>
      <w:r w:rsidR="00ED2EBD">
        <w:rPr>
          <w:rFonts w:ascii="Arial" w:hAnsi="Arial"/>
          <w:sz w:val="22"/>
        </w:rPr>
        <w:t xml:space="preserve"> required, send quote to</w:t>
      </w:r>
      <w:r w:rsidR="004A6C4B">
        <w:rPr>
          <w:rFonts w:ascii="Arial" w:hAnsi="Arial"/>
          <w:sz w:val="22"/>
        </w:rPr>
        <w:t xml:space="preserve"> </w:t>
      </w:r>
      <w:hyperlink r:id="rId9" w:history="1">
        <w:r w:rsidR="004A6C4B" w:rsidRPr="004A6C4B">
          <w:rPr>
            <w:rStyle w:val="Hyperlink"/>
            <w:rFonts w:ascii="Arial" w:hAnsi="Arial"/>
            <w:sz w:val="22"/>
          </w:rPr>
          <w:t>accounts@mgc.vic.edu.au</w:t>
        </w:r>
      </w:hyperlink>
      <w:r w:rsidR="00ED2EBD">
        <w:rPr>
          <w:rFonts w:ascii="Arial" w:hAnsi="Arial"/>
          <w:sz w:val="22"/>
        </w:rPr>
        <w:t xml:space="preserve"> or attach to this form </w:t>
      </w:r>
    </w:p>
    <w:p w:rsidR="00ED2EBD" w:rsidRPr="00ED2EBD" w:rsidRDefault="00ED2EBD" w:rsidP="00ED2EBD">
      <w:pPr>
        <w:pStyle w:val="ListParagraph"/>
        <w:rPr>
          <w:rFonts w:ascii="Arial" w:hAnsi="Arial"/>
          <w:sz w:val="22"/>
        </w:rPr>
      </w:pPr>
    </w:p>
    <w:p w:rsidR="00CE01C0" w:rsidRPr="00175574" w:rsidRDefault="006A61FE" w:rsidP="0017557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6A61FE">
        <w:rPr>
          <w:rFonts w:ascii="Arial" w:hAnsi="Arial"/>
          <w:sz w:val="22"/>
        </w:rPr>
        <w:t xml:space="preserve">Why has this particular supplier been </w:t>
      </w:r>
      <w:r w:rsidR="00142477">
        <w:rPr>
          <w:rFonts w:ascii="Arial" w:hAnsi="Arial"/>
          <w:sz w:val="22"/>
        </w:rPr>
        <w:t>selected</w:t>
      </w:r>
      <w:r w:rsidRPr="006A61FE">
        <w:rPr>
          <w:rFonts w:ascii="Arial" w:hAnsi="Arial"/>
          <w:sz w:val="22"/>
        </w:rPr>
        <w:t xml:space="preserve"> to</w:t>
      </w:r>
      <w:r w:rsidR="00175574">
        <w:rPr>
          <w:rFonts w:ascii="Arial" w:hAnsi="Arial"/>
          <w:sz w:val="22"/>
        </w:rPr>
        <w:t>:</w:t>
      </w:r>
      <w:r w:rsidR="00175574" w:rsidRPr="00175574">
        <w:rPr>
          <w:rFonts w:ascii="Arial" w:hAnsi="Arial"/>
          <w:sz w:val="22"/>
        </w:rPr>
        <w:t xml:space="preserve"> </w:t>
      </w:r>
      <w:r w:rsidR="00175574">
        <w:rPr>
          <w:rFonts w:ascii="Arial" w:hAnsi="Arial"/>
          <w:sz w:val="22"/>
        </w:rPr>
        <w:t xml:space="preserve">(Please </w:t>
      </w:r>
      <w:r w:rsidR="00175574">
        <w:rPr>
          <w:rFonts w:ascii="Arial" w:hAnsi="Arial"/>
          <w:sz w:val="22"/>
        </w:rPr>
        <w:sym w:font="Symbol" w:char="F0D6"/>
      </w:r>
      <w:r w:rsidR="00175574">
        <w:rPr>
          <w:rFonts w:ascii="Arial" w:hAnsi="Arial"/>
          <w:sz w:val="22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51"/>
        <w:gridCol w:w="1519"/>
        <w:gridCol w:w="2469"/>
      </w:tblGrid>
      <w:tr w:rsidR="00175574" w:rsidTr="00175574">
        <w:tc>
          <w:tcPr>
            <w:tcW w:w="3651" w:type="dxa"/>
          </w:tcPr>
          <w:p w:rsidR="00175574" w:rsidRPr="006A61FE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519" w:type="dxa"/>
          </w:tcPr>
          <w:p w:rsidR="00175574" w:rsidRDefault="00175574" w:rsidP="00175574">
            <w:pPr>
              <w:pStyle w:val="ListParagraph"/>
              <w:ind w:left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Quote</w:t>
            </w:r>
          </w:p>
        </w:tc>
        <w:tc>
          <w:tcPr>
            <w:tcW w:w="2469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 Good/Service</w:t>
            </w:r>
          </w:p>
        </w:tc>
      </w:tr>
      <w:tr w:rsidR="00175574" w:rsidTr="00175574">
        <w:tc>
          <w:tcPr>
            <w:tcW w:w="3651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  <w:r w:rsidRPr="006A61FE">
              <w:rPr>
                <w:rFonts w:ascii="Arial" w:hAnsi="Arial"/>
                <w:sz w:val="22"/>
              </w:rPr>
              <w:t>Best possible price</w:t>
            </w:r>
          </w:p>
        </w:tc>
        <w:tc>
          <w:tcPr>
            <w:tcW w:w="1519" w:type="dxa"/>
          </w:tcPr>
          <w:p w:rsidR="00175574" w:rsidRDefault="00175574" w:rsidP="00175574">
            <w:pPr>
              <w:pStyle w:val="ListParagraph"/>
              <w:ind w:left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69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</w:tr>
      <w:tr w:rsidR="00175574" w:rsidTr="00175574">
        <w:tc>
          <w:tcPr>
            <w:tcW w:w="3651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  <w:r w:rsidRPr="006A61FE">
              <w:rPr>
                <w:rFonts w:ascii="Arial" w:hAnsi="Arial"/>
                <w:sz w:val="22"/>
              </w:rPr>
              <w:t xml:space="preserve">Payment Terms                                          </w:t>
            </w:r>
          </w:p>
        </w:tc>
        <w:tc>
          <w:tcPr>
            <w:tcW w:w="1519" w:type="dxa"/>
          </w:tcPr>
          <w:p w:rsidR="00175574" w:rsidRDefault="00175574" w:rsidP="00175574">
            <w:pPr>
              <w:pStyle w:val="ListParagraph"/>
              <w:ind w:left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69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</w:tr>
      <w:tr w:rsidR="00175574" w:rsidTr="00175574">
        <w:tc>
          <w:tcPr>
            <w:tcW w:w="3651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  <w:r w:rsidRPr="006A61FE">
              <w:rPr>
                <w:rFonts w:ascii="Arial" w:hAnsi="Arial"/>
                <w:sz w:val="22"/>
              </w:rPr>
              <w:t xml:space="preserve">Geographic Location                                  </w:t>
            </w:r>
          </w:p>
        </w:tc>
        <w:tc>
          <w:tcPr>
            <w:tcW w:w="1519" w:type="dxa"/>
          </w:tcPr>
          <w:p w:rsidR="00175574" w:rsidRDefault="00175574" w:rsidP="00175574">
            <w:pPr>
              <w:pStyle w:val="ListParagraph"/>
              <w:ind w:left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69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</w:tr>
      <w:tr w:rsidR="00175574" w:rsidTr="00175574">
        <w:tc>
          <w:tcPr>
            <w:tcW w:w="3651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  <w:r w:rsidRPr="006A61FE">
              <w:rPr>
                <w:rFonts w:ascii="Arial" w:hAnsi="Arial"/>
                <w:sz w:val="22"/>
              </w:rPr>
              <w:t xml:space="preserve">Recommendation by other schools        </w:t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19" w:type="dxa"/>
          </w:tcPr>
          <w:p w:rsidR="00175574" w:rsidRDefault="00175574" w:rsidP="00175574">
            <w:pPr>
              <w:pStyle w:val="ListParagraph"/>
              <w:ind w:left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69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</w:tr>
      <w:tr w:rsidR="00175574" w:rsidTr="00175574">
        <w:tc>
          <w:tcPr>
            <w:tcW w:w="3651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  <w:r w:rsidRPr="006A61FE">
              <w:rPr>
                <w:rFonts w:ascii="Arial" w:hAnsi="Arial"/>
                <w:sz w:val="22"/>
              </w:rPr>
              <w:t xml:space="preserve">Previous experience with supplier        </w:t>
            </w:r>
            <w:r>
              <w:rPr>
                <w:rFonts w:ascii="Arial" w:hAnsi="Arial"/>
                <w:sz w:val="22"/>
              </w:rPr>
              <w:t xml:space="preserve">     </w:t>
            </w:r>
            <w:r w:rsidRPr="006A61F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519" w:type="dxa"/>
          </w:tcPr>
          <w:p w:rsidR="00175574" w:rsidRDefault="00175574" w:rsidP="00175574">
            <w:pPr>
              <w:pStyle w:val="ListParagraph"/>
              <w:ind w:left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69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</w:tr>
      <w:tr w:rsidR="00175574" w:rsidTr="00175574">
        <w:tc>
          <w:tcPr>
            <w:tcW w:w="3651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  <w:r w:rsidRPr="006A61FE">
              <w:rPr>
                <w:rFonts w:ascii="Arial" w:hAnsi="Arial"/>
                <w:sz w:val="22"/>
              </w:rPr>
              <w:t xml:space="preserve">Supplier of both goods and service       </w:t>
            </w:r>
            <w:r>
              <w:rPr>
                <w:rFonts w:ascii="Arial" w:hAnsi="Arial"/>
                <w:sz w:val="22"/>
              </w:rPr>
              <w:t xml:space="preserve">    </w:t>
            </w:r>
            <w:r w:rsidRPr="006A61F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519" w:type="dxa"/>
          </w:tcPr>
          <w:p w:rsidR="00175574" w:rsidRDefault="00175574" w:rsidP="00175574">
            <w:pPr>
              <w:pStyle w:val="ListParagraph"/>
              <w:ind w:left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69" w:type="dxa"/>
          </w:tcPr>
          <w:p w:rsidR="00175574" w:rsidRDefault="00175574" w:rsidP="006A61FE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</w:tr>
    </w:tbl>
    <w:p w:rsidR="00CE01C0" w:rsidRPr="006A61FE" w:rsidRDefault="00CE01C0" w:rsidP="006A61FE">
      <w:pPr>
        <w:pStyle w:val="ListParagraph"/>
        <w:rPr>
          <w:rFonts w:ascii="Arial" w:hAnsi="Arial"/>
          <w:sz w:val="22"/>
        </w:rPr>
      </w:pPr>
    </w:p>
    <w:p w:rsidR="00E309C6" w:rsidRPr="000A6816" w:rsidRDefault="006A61FE" w:rsidP="000A6816">
      <w:pPr>
        <w:rPr>
          <w:rFonts w:eastAsiaTheme="minorHAnsi"/>
          <w:b/>
          <w:color w:val="009900"/>
          <w:sz w:val="32"/>
          <w:szCs w:val="36"/>
        </w:rPr>
      </w:pPr>
      <w:r w:rsidRPr="000A6816">
        <w:rPr>
          <w:rFonts w:eastAsiaTheme="minorHAnsi"/>
          <w:b/>
          <w:color w:val="009900"/>
          <w:sz w:val="32"/>
          <w:szCs w:val="36"/>
        </w:rPr>
        <w:t xml:space="preserve">Supplier Selection </w:t>
      </w:r>
    </w:p>
    <w:p w:rsidR="008B5F7C" w:rsidRDefault="008B5F7C" w:rsidP="007E2C5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Creditor/Supplier_______________________________________________________________</w:t>
      </w:r>
    </w:p>
    <w:p w:rsidR="008B5F7C" w:rsidRDefault="008B5F7C" w:rsidP="007E2C55">
      <w:pPr>
        <w:rPr>
          <w:rFonts w:ascii="Arial" w:hAnsi="Arial"/>
          <w:sz w:val="22"/>
        </w:rPr>
      </w:pPr>
    </w:p>
    <w:p w:rsidR="006A61FE" w:rsidRPr="007E2C55" w:rsidRDefault="007E2C55" w:rsidP="007E2C55">
      <w:pPr>
        <w:rPr>
          <w:rFonts w:ascii="Arial" w:hAnsi="Arial"/>
          <w:sz w:val="22"/>
        </w:rPr>
      </w:pPr>
      <w:r w:rsidRPr="006A61FE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C60984" wp14:editId="4167FE52">
                <wp:simplePos x="0" y="0"/>
                <wp:positionH relativeFrom="column">
                  <wp:posOffset>4719320</wp:posOffset>
                </wp:positionH>
                <wp:positionV relativeFrom="paragraph">
                  <wp:posOffset>17145</wp:posOffset>
                </wp:positionV>
                <wp:extent cx="123825" cy="1143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5F390" id="Rectangle 44" o:spid="_x0000_s1026" style="position:absolute;margin-left:371.6pt;margin-top:1.35pt;width:9.7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" fillcolor="white [3201]" strokecolor="black [3200]"/>
            </w:pict>
          </mc:Fallback>
        </mc:AlternateContent>
      </w: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5EC30A" wp14:editId="4C6D157F">
                <wp:simplePos x="0" y="0"/>
                <wp:positionH relativeFrom="column">
                  <wp:posOffset>4257675</wp:posOffset>
                </wp:positionH>
                <wp:positionV relativeFrom="paragraph">
                  <wp:posOffset>8255</wp:posOffset>
                </wp:positionV>
                <wp:extent cx="123825" cy="1143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23043" id="Rectangle 32" o:spid="_x0000_s1026" style="position:absolute;margin-left:335.25pt;margin-top:.65pt;width:9.75pt;height: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" fillcolor="white [3201]" strokecolor="black [3200]"/>
            </w:pict>
          </mc:Fallback>
        </mc:AlternateContent>
      </w:r>
      <w:r w:rsidR="009849EA" w:rsidRPr="007E2C55">
        <w:rPr>
          <w:rFonts w:ascii="Arial" w:hAnsi="Arial"/>
          <w:sz w:val="22"/>
        </w:rPr>
        <w:t>Compliance required:</w:t>
      </w:r>
      <w:r w:rsidR="006A61FE" w:rsidRPr="007E2C55">
        <w:rPr>
          <w:rFonts w:ascii="Arial" w:hAnsi="Arial"/>
          <w:sz w:val="22"/>
        </w:rPr>
        <w:t xml:space="preserve"> Will any of the creditors’ staff be onsite?    </w:t>
      </w:r>
      <w:r w:rsidR="009849EA" w:rsidRPr="007E2C55">
        <w:rPr>
          <w:rFonts w:ascii="Arial" w:hAnsi="Arial"/>
          <w:sz w:val="22"/>
        </w:rPr>
        <w:t>Yes       No</w:t>
      </w:r>
      <w:r w:rsidR="00F324B6">
        <w:rPr>
          <w:rFonts w:ascii="Arial" w:hAnsi="Arial"/>
          <w:sz w:val="22"/>
        </w:rPr>
        <w:t xml:space="preserve">     (Additional Info not required)</w:t>
      </w:r>
    </w:p>
    <w:p w:rsidR="007E2C55" w:rsidRDefault="007E2C55" w:rsidP="007E2C55">
      <w:pPr>
        <w:ind w:left="360"/>
        <w:rPr>
          <w:rFonts w:ascii="Arial" w:hAnsi="Arial"/>
          <w:sz w:val="22"/>
        </w:rPr>
      </w:pP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D0BCBC" wp14:editId="3FE531D8">
                <wp:simplePos x="0" y="0"/>
                <wp:positionH relativeFrom="column">
                  <wp:posOffset>42545</wp:posOffset>
                </wp:positionH>
                <wp:positionV relativeFrom="paragraph">
                  <wp:posOffset>11430</wp:posOffset>
                </wp:positionV>
                <wp:extent cx="1238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6573E" id="Rectangle 21" o:spid="_x0000_s1026" style="position:absolute;margin-left:3.35pt;margin-top:.9pt;width:9.7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" fillcolor="white [3201]" strokecolor="black [3200]"/>
            </w:pict>
          </mc:Fallback>
        </mc:AlternateContent>
      </w:r>
      <w:r w:rsidR="006A61FE" w:rsidRPr="007E2C55">
        <w:rPr>
          <w:rFonts w:ascii="Arial" w:hAnsi="Arial"/>
          <w:sz w:val="22"/>
        </w:rPr>
        <w:t>WWCC (</w:t>
      </w:r>
      <w:r w:rsidRPr="007E2C55">
        <w:rPr>
          <w:rFonts w:ascii="Arial" w:hAnsi="Arial"/>
          <w:b/>
          <w:sz w:val="22"/>
        </w:rPr>
        <w:t>E</w:t>
      </w:r>
      <w:r w:rsidR="006A61FE" w:rsidRPr="007E2C55">
        <w:rPr>
          <w:rFonts w:ascii="Arial" w:hAnsi="Arial"/>
          <w:b/>
          <w:sz w:val="22"/>
        </w:rPr>
        <w:t>mployee</w:t>
      </w:r>
      <w:r w:rsidR="006A61FE" w:rsidRPr="007E2C55">
        <w:rPr>
          <w:rFonts w:ascii="Arial" w:hAnsi="Arial"/>
          <w:sz w:val="22"/>
        </w:rPr>
        <w:t xml:space="preserve"> required for paid work or </w:t>
      </w:r>
      <w:r w:rsidRPr="007E2C55">
        <w:rPr>
          <w:rFonts w:ascii="Arial" w:hAnsi="Arial"/>
          <w:b/>
          <w:sz w:val="22"/>
        </w:rPr>
        <w:t>V</w:t>
      </w:r>
      <w:r w:rsidR="006A61FE" w:rsidRPr="007E2C55">
        <w:rPr>
          <w:rFonts w:ascii="Arial" w:hAnsi="Arial"/>
          <w:b/>
          <w:sz w:val="22"/>
        </w:rPr>
        <w:t>olunteer</w:t>
      </w:r>
      <w:r w:rsidR="006A61FE" w:rsidRPr="007E2C55">
        <w:rPr>
          <w:rFonts w:ascii="Arial" w:hAnsi="Arial"/>
          <w:sz w:val="22"/>
        </w:rPr>
        <w:t xml:space="preserve"> for unpaid work)</w:t>
      </w:r>
      <w:r>
        <w:rPr>
          <w:rFonts w:ascii="Arial" w:hAnsi="Arial"/>
          <w:sz w:val="22"/>
        </w:rPr>
        <w:t>,</w:t>
      </w:r>
      <w:r w:rsidR="006A61FE" w:rsidRPr="007E2C55">
        <w:rPr>
          <w:rFonts w:ascii="Arial" w:hAnsi="Arial"/>
          <w:sz w:val="22"/>
        </w:rPr>
        <w:t xml:space="preserve"> </w:t>
      </w:r>
      <w:r w:rsidR="009849EA" w:rsidRPr="007E2C55">
        <w:rPr>
          <w:rFonts w:ascii="Arial" w:hAnsi="Arial"/>
          <w:sz w:val="22"/>
        </w:rPr>
        <w:t xml:space="preserve">and </w:t>
      </w:r>
    </w:p>
    <w:p w:rsidR="007E2C55" w:rsidRDefault="007E2C55" w:rsidP="007E2C55">
      <w:pPr>
        <w:ind w:left="360"/>
        <w:rPr>
          <w:rFonts w:ascii="Arial" w:hAnsi="Arial"/>
          <w:sz w:val="22"/>
        </w:rPr>
      </w:pP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60D49F" wp14:editId="03C99D60">
                <wp:simplePos x="0" y="0"/>
                <wp:positionH relativeFrom="column">
                  <wp:posOffset>47625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F068D" id="Rectangle 8" o:spid="_x0000_s1026" style="position:absolute;margin-left:3.75pt;margin-top:1.45pt;width:9.75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" fillcolor="white [3201]" strokecolor="black [3200]"/>
            </w:pict>
          </mc:Fallback>
        </mc:AlternateContent>
      </w:r>
      <w:r w:rsidR="009849EA" w:rsidRPr="007E2C55">
        <w:rPr>
          <w:rFonts w:ascii="Arial" w:hAnsi="Arial"/>
          <w:sz w:val="22"/>
        </w:rPr>
        <w:t>Company Public L</w:t>
      </w:r>
      <w:r w:rsidR="006A61FE" w:rsidRPr="007E2C55">
        <w:rPr>
          <w:rFonts w:ascii="Arial" w:hAnsi="Arial"/>
          <w:sz w:val="22"/>
        </w:rPr>
        <w:t xml:space="preserve">iability </w:t>
      </w:r>
      <w:r w:rsidR="009849EA" w:rsidRPr="007E2C55">
        <w:rPr>
          <w:rFonts w:ascii="Arial" w:hAnsi="Arial"/>
          <w:sz w:val="22"/>
        </w:rPr>
        <w:t>Insurance is required.</w:t>
      </w:r>
      <w:r w:rsidR="00ED2EBD" w:rsidRPr="007E2C55">
        <w:rPr>
          <w:rFonts w:ascii="Arial" w:hAnsi="Arial"/>
          <w:sz w:val="22"/>
        </w:rPr>
        <w:t xml:space="preserve"> </w:t>
      </w:r>
    </w:p>
    <w:p w:rsidR="00E309C6" w:rsidRPr="007E2C55" w:rsidRDefault="00ED2EBD" w:rsidP="007E2C55">
      <w:pPr>
        <w:rPr>
          <w:rFonts w:ascii="Arial" w:hAnsi="Arial"/>
          <w:sz w:val="22"/>
        </w:rPr>
      </w:pPr>
      <w:r w:rsidRPr="007E2C55">
        <w:rPr>
          <w:rFonts w:ascii="Arial" w:hAnsi="Arial"/>
          <w:sz w:val="22"/>
        </w:rPr>
        <w:t xml:space="preserve">Send required </w:t>
      </w:r>
      <w:r w:rsidR="008C6496" w:rsidRPr="007E2C55">
        <w:rPr>
          <w:rFonts w:ascii="Arial" w:hAnsi="Arial"/>
          <w:sz w:val="22"/>
        </w:rPr>
        <w:t>documentation to</w:t>
      </w:r>
      <w:r w:rsidR="009849EA" w:rsidRPr="007E2C55">
        <w:rPr>
          <w:rFonts w:ascii="Arial" w:hAnsi="Arial"/>
          <w:sz w:val="22"/>
        </w:rPr>
        <w:t xml:space="preserve"> </w:t>
      </w:r>
      <w:hyperlink r:id="rId10" w:history="1">
        <w:r w:rsidR="007E2C55" w:rsidRPr="004A6C4B">
          <w:rPr>
            <w:rStyle w:val="Hyperlink"/>
            <w:rFonts w:ascii="Arial" w:hAnsi="Arial"/>
            <w:sz w:val="22"/>
          </w:rPr>
          <w:t>accounts@mgc.vic.edu.au</w:t>
        </w:r>
      </w:hyperlink>
    </w:p>
    <w:p w:rsidR="009849EA" w:rsidRDefault="009849EA" w:rsidP="009A7FA5">
      <w:pPr>
        <w:rPr>
          <w:rFonts w:ascii="Arial" w:hAnsi="Arial"/>
          <w:sz w:val="22"/>
        </w:rPr>
      </w:pPr>
    </w:p>
    <w:p w:rsidR="009A7FA5" w:rsidRDefault="009A7FA5" w:rsidP="009A7FA5">
      <w:pPr>
        <w:rPr>
          <w:rFonts w:ascii="Arial" w:hAnsi="Arial"/>
          <w:sz w:val="22"/>
        </w:rPr>
      </w:pP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32BA8A" wp14:editId="4F2B280F">
                <wp:simplePos x="0" y="0"/>
                <wp:positionH relativeFrom="column">
                  <wp:posOffset>5943600</wp:posOffset>
                </wp:positionH>
                <wp:positionV relativeFrom="paragraph">
                  <wp:posOffset>12700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D3938" id="Rectangle 11" o:spid="_x0000_s1026" style="position:absolute;margin-left:468pt;margin-top:1pt;width:9.75pt;height: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" fillcolor="white [3201]" strokecolor="black [3200]"/>
            </w:pict>
          </mc:Fallback>
        </mc:AlternateContent>
      </w: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979222" wp14:editId="46CE1810">
                <wp:simplePos x="0" y="0"/>
                <wp:positionH relativeFrom="column">
                  <wp:posOffset>2524125</wp:posOffset>
                </wp:positionH>
                <wp:positionV relativeFrom="paragraph">
                  <wp:posOffset>31750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393B4" id="Rectangle 9" o:spid="_x0000_s1026" style="position:absolute;margin-left:198.75pt;margin-top:2.5pt;width:9.75pt;height: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" fillcolor="white [3201]" strokecolor="black [3200]"/>
            </w:pict>
          </mc:Fallback>
        </mc:AlternateContent>
      </w:r>
      <w:r>
        <w:rPr>
          <w:rFonts w:ascii="Arial" w:hAnsi="Arial"/>
          <w:sz w:val="22"/>
        </w:rPr>
        <w:t xml:space="preserve">Has a purchase order been raised? </w:t>
      </w:r>
      <w:r w:rsidRPr="00F324B6">
        <w:rPr>
          <w:rFonts w:ascii="Arial" w:hAnsi="Arial"/>
          <w:sz w:val="22"/>
        </w:rPr>
        <w:t xml:space="preserve">Yes         </w:t>
      </w:r>
      <w:r w:rsidR="008C3243">
        <w:rPr>
          <w:rFonts w:ascii="Arial" w:hAnsi="Arial"/>
          <w:sz w:val="22"/>
        </w:rPr>
        <w:t>PO Number</w:t>
      </w:r>
      <w:proofErr w:type="gramStart"/>
      <w:r w:rsidR="008C3243">
        <w:rPr>
          <w:rFonts w:ascii="Arial" w:hAnsi="Arial"/>
          <w:sz w:val="22"/>
        </w:rPr>
        <w:t>:_</w:t>
      </w:r>
      <w:proofErr w:type="gramEnd"/>
      <w:r w:rsidR="008C3243">
        <w:rPr>
          <w:rFonts w:ascii="Arial" w:hAnsi="Arial"/>
          <w:sz w:val="22"/>
        </w:rPr>
        <w:t>__________________</w:t>
      </w:r>
      <w:r w:rsidRPr="00F324B6">
        <w:rPr>
          <w:rFonts w:ascii="Arial" w:hAnsi="Arial"/>
          <w:sz w:val="22"/>
        </w:rPr>
        <w:t xml:space="preserve">   </w:t>
      </w:r>
      <w:r w:rsidR="008C3243">
        <w:rPr>
          <w:rFonts w:ascii="Arial" w:hAnsi="Arial"/>
          <w:sz w:val="22"/>
        </w:rPr>
        <w:t xml:space="preserve">            </w:t>
      </w:r>
      <w:r w:rsidRPr="00F324B6">
        <w:rPr>
          <w:rFonts w:ascii="Arial" w:hAnsi="Arial"/>
          <w:sz w:val="22"/>
        </w:rPr>
        <w:t xml:space="preserve">No           </w:t>
      </w:r>
    </w:p>
    <w:p w:rsidR="009A7FA5" w:rsidRPr="009A7FA5" w:rsidRDefault="006F1C3B" w:rsidP="009A7FA5">
      <w:pPr>
        <w:rPr>
          <w:rFonts w:ascii="Arial" w:hAnsi="Arial"/>
          <w:sz w:val="22"/>
        </w:rPr>
      </w:pP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519AA1" wp14:editId="15A5F46C">
                <wp:simplePos x="0" y="0"/>
                <wp:positionH relativeFrom="column">
                  <wp:posOffset>3695700</wp:posOffset>
                </wp:positionH>
                <wp:positionV relativeFrom="paragraph">
                  <wp:posOffset>42545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53DCB" id="Rectangle 18" o:spid="_x0000_s1026" style="position:absolute;margin-left:291pt;margin-top:3.35pt;width:9.75pt;height: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" fillcolor="white [3201]" strokecolor="black [3200]"/>
            </w:pict>
          </mc:Fallback>
        </mc:AlternateContent>
      </w: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B6B7B26" wp14:editId="45603C84">
                <wp:simplePos x="0" y="0"/>
                <wp:positionH relativeFrom="column">
                  <wp:posOffset>6276975</wp:posOffset>
                </wp:positionH>
                <wp:positionV relativeFrom="paragraph">
                  <wp:posOffset>33020</wp:posOffset>
                </wp:positionV>
                <wp:extent cx="12382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7C26E" id="Rectangle 17" o:spid="_x0000_s1026" style="position:absolute;margin-left:494.25pt;margin-top:2.6pt;width:9.75pt;height: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9BaAIAABsFAAAOAAAAZHJzL2Uyb0RvYy54bWysVE1v2zAMvQ/YfxB0Xx2n6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" fillcolor="white [3201]" strokecolor="black [3200]"/>
            </w:pict>
          </mc:Fallback>
        </mc:AlternateContent>
      </w:r>
      <w:r w:rsidR="009A7FA5">
        <w:rPr>
          <w:rFonts w:ascii="Arial" w:hAnsi="Arial"/>
          <w:sz w:val="22"/>
        </w:rPr>
        <w:t>Purchase orders</w:t>
      </w:r>
      <w:r>
        <w:rPr>
          <w:rFonts w:ascii="Arial" w:hAnsi="Arial"/>
          <w:sz w:val="22"/>
        </w:rPr>
        <w:t xml:space="preserve"> to be</w:t>
      </w:r>
      <w:r w:rsidR="009A7FA5">
        <w:rPr>
          <w:rFonts w:ascii="Arial" w:hAnsi="Arial"/>
          <w:sz w:val="22"/>
        </w:rPr>
        <w:t xml:space="preserve"> raised: Single based on annual cost         Multiple based on individual ordering</w:t>
      </w:r>
      <w:r w:rsidR="009A7FA5" w:rsidRPr="00F324B6">
        <w:rPr>
          <w:rFonts w:ascii="Arial" w:hAnsi="Arial"/>
          <w:sz w:val="22"/>
        </w:rPr>
        <w:t xml:space="preserve">   </w:t>
      </w:r>
    </w:p>
    <w:p w:rsidR="009A7FA5" w:rsidRDefault="009A7FA5" w:rsidP="00F324B6">
      <w:pPr>
        <w:rPr>
          <w:rFonts w:ascii="Arial" w:hAnsi="Arial"/>
          <w:sz w:val="22"/>
        </w:rPr>
      </w:pPr>
    </w:p>
    <w:p w:rsidR="00F324B6" w:rsidRPr="009A7FA5" w:rsidRDefault="009A7FA5" w:rsidP="00F324B6">
      <w:pPr>
        <w:rPr>
          <w:rFonts w:ascii="Arial" w:hAnsi="Arial"/>
          <w:sz w:val="22"/>
        </w:rPr>
      </w:pP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D2BF2F" wp14:editId="1DFD437F">
                <wp:simplePos x="0" y="0"/>
                <wp:positionH relativeFrom="margin">
                  <wp:posOffset>5211445</wp:posOffset>
                </wp:positionH>
                <wp:positionV relativeFrom="paragraph">
                  <wp:posOffset>33020</wp:posOffset>
                </wp:positionV>
                <wp:extent cx="123825" cy="1143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B1014" id="Rectangle 47" o:spid="_x0000_s1026" style="position:absolute;margin-left:410.35pt;margin-top:2.6pt;width:9.75pt;height:9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+1aAIAABsFAAAOAAAAZHJzL2Uyb0RvYy54bWysVE1v2zAMvQ/YfxB0Xx2n6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" fillcolor="white [3201]" strokecolor="black [3200]">
                <w10:wrap anchorx="margin"/>
              </v:rect>
            </w:pict>
          </mc:Fallback>
        </mc:AlternateContent>
      </w: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A258AB" wp14:editId="6A30593B">
                <wp:simplePos x="0" y="0"/>
                <wp:positionH relativeFrom="column">
                  <wp:posOffset>3919220</wp:posOffset>
                </wp:positionH>
                <wp:positionV relativeFrom="paragraph">
                  <wp:posOffset>33020</wp:posOffset>
                </wp:positionV>
                <wp:extent cx="123825" cy="1143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60C2A" id="Rectangle 46" o:spid="_x0000_s1026" style="position:absolute;margin-left:308.6pt;margin-top:2.6pt;width:9.75pt;height: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" fillcolor="white [3201]" strokecolor="black [3200]"/>
            </w:pict>
          </mc:Fallback>
        </mc:AlternateContent>
      </w:r>
      <w:r w:rsidRPr="006A61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B9F2B8" wp14:editId="2FA1441A">
                <wp:simplePos x="0" y="0"/>
                <wp:positionH relativeFrom="column">
                  <wp:posOffset>3252470</wp:posOffset>
                </wp:positionH>
                <wp:positionV relativeFrom="paragraph">
                  <wp:posOffset>23495</wp:posOffset>
                </wp:positionV>
                <wp:extent cx="123825" cy="1143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1C1A8" id="Rectangle 45" o:spid="_x0000_s1026" style="position:absolute;margin-left:256.1pt;margin-top:1.85pt;width:9.75pt;height: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" fillcolor="white [3201]" strokecolor="black [3200]"/>
            </w:pict>
          </mc:Fallback>
        </mc:AlternateContent>
      </w:r>
      <w:r w:rsidR="006A61FE" w:rsidRPr="00F324B6">
        <w:rPr>
          <w:rFonts w:ascii="Arial" w:hAnsi="Arial"/>
          <w:sz w:val="22"/>
        </w:rPr>
        <w:t xml:space="preserve">Has a contract been established and signed?    </w:t>
      </w:r>
      <w:r w:rsidRPr="00F324B6">
        <w:rPr>
          <w:rFonts w:ascii="Arial" w:hAnsi="Arial"/>
          <w:sz w:val="22"/>
        </w:rPr>
        <w:t>Yes            No              Not required</w:t>
      </w:r>
      <w:bookmarkStart w:id="0" w:name="_GoBack"/>
      <w:bookmarkEnd w:id="0"/>
    </w:p>
    <w:p w:rsidR="006A61FE" w:rsidRPr="00A57D77" w:rsidRDefault="006A61FE" w:rsidP="00F324B6">
      <w:pPr>
        <w:rPr>
          <w:rFonts w:ascii="Arial" w:hAnsi="Arial"/>
          <w:i/>
          <w:sz w:val="22"/>
          <w:u w:val="single"/>
        </w:rPr>
      </w:pPr>
      <w:r w:rsidRPr="00A57D77">
        <w:rPr>
          <w:rFonts w:ascii="Arial" w:hAnsi="Arial"/>
          <w:i/>
          <w:sz w:val="22"/>
          <w:u w:val="single"/>
        </w:rPr>
        <w:t xml:space="preserve">Please do not sign any contracts without the approval of </w:t>
      </w:r>
      <w:r w:rsidR="00F324B6" w:rsidRPr="00A57D77">
        <w:rPr>
          <w:rFonts w:ascii="Arial" w:hAnsi="Arial"/>
          <w:i/>
          <w:sz w:val="22"/>
          <w:u w:val="single"/>
        </w:rPr>
        <w:t>Finance.</w:t>
      </w:r>
      <w:r w:rsidR="008C6496" w:rsidRPr="00A57D77">
        <w:rPr>
          <w:rFonts w:ascii="Arial" w:hAnsi="Arial"/>
          <w:i/>
          <w:sz w:val="22"/>
          <w:u w:val="single"/>
        </w:rPr>
        <w:t xml:space="preserve"> </w:t>
      </w:r>
      <w:r w:rsidRPr="00A57D77">
        <w:rPr>
          <w:rFonts w:ascii="Arial" w:hAnsi="Arial"/>
          <w:i/>
          <w:sz w:val="22"/>
          <w:u w:val="single"/>
        </w:rPr>
        <w:t xml:space="preserve"> </w:t>
      </w:r>
    </w:p>
    <w:p w:rsidR="00175574" w:rsidRPr="006A61FE" w:rsidRDefault="00175574" w:rsidP="006A61FE">
      <w:pPr>
        <w:rPr>
          <w:rFonts w:ascii="Arial" w:hAnsi="Arial"/>
          <w:sz w:val="22"/>
        </w:rPr>
      </w:pPr>
    </w:p>
    <w:p w:rsidR="00410A41" w:rsidRDefault="007E2C55" w:rsidP="007E2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Coordinator Approval:</w:t>
      </w:r>
      <w:r w:rsidRPr="007E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Pr="006A61FE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_________________________________________</w:t>
      </w:r>
    </w:p>
    <w:p w:rsidR="00410A41" w:rsidRDefault="007E2C55" w:rsidP="007E2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Finance Unit</w:t>
      </w:r>
      <w:r w:rsidR="00410A41">
        <w:rPr>
          <w:rFonts w:ascii="Arial" w:hAnsi="Arial"/>
          <w:sz w:val="22"/>
        </w:rPr>
        <w:t xml:space="preserve"> A</w:t>
      </w:r>
      <w:r w:rsidR="006A61FE" w:rsidRPr="006A61FE">
        <w:rPr>
          <w:rFonts w:ascii="Arial" w:hAnsi="Arial"/>
          <w:sz w:val="22"/>
        </w:rPr>
        <w:t>pproval</w:t>
      </w:r>
      <w:r w:rsidR="00410A41">
        <w:rPr>
          <w:rFonts w:ascii="Arial" w:hAnsi="Arial"/>
          <w:sz w:val="22"/>
        </w:rPr>
        <w:t xml:space="preserve">: </w:t>
      </w:r>
      <w:r w:rsidR="00410A41" w:rsidRPr="006A61FE">
        <w:rPr>
          <w:rFonts w:ascii="Arial" w:hAnsi="Arial"/>
          <w:sz w:val="22"/>
        </w:rPr>
        <w:t>____________</w:t>
      </w:r>
      <w:r w:rsidR="00410A41">
        <w:rPr>
          <w:rFonts w:ascii="Arial" w:hAnsi="Arial"/>
          <w:sz w:val="22"/>
        </w:rPr>
        <w:t>________________</w:t>
      </w:r>
      <w:r>
        <w:rPr>
          <w:rFonts w:ascii="Arial" w:hAnsi="Arial"/>
          <w:sz w:val="22"/>
        </w:rPr>
        <w:t>__________________________</w:t>
      </w:r>
    </w:p>
    <w:p w:rsidR="007E2C55" w:rsidRPr="006A61FE" w:rsidRDefault="007E2C55" w:rsidP="007E2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Date: ____________</w:t>
      </w:r>
    </w:p>
    <w:sectPr w:rsidR="007E2C55" w:rsidRPr="006A61FE" w:rsidSect="004A6C4B">
      <w:headerReference w:type="default" r:id="rId11"/>
      <w:headerReference w:type="first" r:id="rId12"/>
      <w:pgSz w:w="11900" w:h="1682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FE" w:rsidRDefault="006A61FE" w:rsidP="00B52611">
      <w:r>
        <w:separator/>
      </w:r>
    </w:p>
  </w:endnote>
  <w:endnote w:type="continuationSeparator" w:id="0">
    <w:p w:rsidR="006A61FE" w:rsidRDefault="006A61FE" w:rsidP="00B5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FE" w:rsidRDefault="006A61FE" w:rsidP="00B52611">
      <w:r>
        <w:separator/>
      </w:r>
    </w:p>
  </w:footnote>
  <w:footnote w:type="continuationSeparator" w:id="0">
    <w:p w:rsidR="006A61FE" w:rsidRDefault="006A61FE" w:rsidP="00B5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F0" w:rsidRDefault="00A314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3E082DB" wp14:editId="4708CAF3">
          <wp:simplePos x="0" y="0"/>
          <wp:positionH relativeFrom="page">
            <wp:posOffset>-2455</wp:posOffset>
          </wp:positionH>
          <wp:positionV relativeFrom="page">
            <wp:posOffset>0</wp:posOffset>
          </wp:positionV>
          <wp:extent cx="7559830" cy="10698113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H_Letterheads_1_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30" cy="10698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16" w:rsidRDefault="000A6816">
    <w:pPr>
      <w:pStyle w:val="Header"/>
    </w:pPr>
  </w:p>
  <w:p w:rsidR="00A314F0" w:rsidRDefault="00A31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23A"/>
    <w:multiLevelType w:val="hybridMultilevel"/>
    <w:tmpl w:val="4EDCD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B5C"/>
    <w:multiLevelType w:val="hybridMultilevel"/>
    <w:tmpl w:val="81DEB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915"/>
    <w:multiLevelType w:val="hybridMultilevel"/>
    <w:tmpl w:val="73AE7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63A19"/>
    <w:multiLevelType w:val="hybridMultilevel"/>
    <w:tmpl w:val="101E8DD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996B14"/>
    <w:multiLevelType w:val="hybridMultilevel"/>
    <w:tmpl w:val="6FDA8C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FE"/>
    <w:rsid w:val="0005221A"/>
    <w:rsid w:val="000A6816"/>
    <w:rsid w:val="0013636F"/>
    <w:rsid w:val="00142477"/>
    <w:rsid w:val="00175574"/>
    <w:rsid w:val="00324D74"/>
    <w:rsid w:val="00345595"/>
    <w:rsid w:val="003D1661"/>
    <w:rsid w:val="00410A41"/>
    <w:rsid w:val="00490923"/>
    <w:rsid w:val="004A6C4B"/>
    <w:rsid w:val="00511329"/>
    <w:rsid w:val="005D5461"/>
    <w:rsid w:val="005F49D0"/>
    <w:rsid w:val="0067136D"/>
    <w:rsid w:val="006A61FE"/>
    <w:rsid w:val="006A7707"/>
    <w:rsid w:val="006C269B"/>
    <w:rsid w:val="006F1C3B"/>
    <w:rsid w:val="00794F10"/>
    <w:rsid w:val="007A72FA"/>
    <w:rsid w:val="007E2C55"/>
    <w:rsid w:val="00840C85"/>
    <w:rsid w:val="008B5F7C"/>
    <w:rsid w:val="008C3243"/>
    <w:rsid w:val="008C6496"/>
    <w:rsid w:val="009849EA"/>
    <w:rsid w:val="009A7FA5"/>
    <w:rsid w:val="009B00EF"/>
    <w:rsid w:val="00A314F0"/>
    <w:rsid w:val="00A57D77"/>
    <w:rsid w:val="00B52611"/>
    <w:rsid w:val="00C21BD4"/>
    <w:rsid w:val="00C23DCB"/>
    <w:rsid w:val="00C2404C"/>
    <w:rsid w:val="00CC002E"/>
    <w:rsid w:val="00CE01C0"/>
    <w:rsid w:val="00D55612"/>
    <w:rsid w:val="00D56472"/>
    <w:rsid w:val="00D96868"/>
    <w:rsid w:val="00DA084B"/>
    <w:rsid w:val="00E16FD8"/>
    <w:rsid w:val="00E24350"/>
    <w:rsid w:val="00E309C6"/>
    <w:rsid w:val="00E9530F"/>
    <w:rsid w:val="00ED15D0"/>
    <w:rsid w:val="00ED2EBD"/>
    <w:rsid w:val="00F1693A"/>
    <w:rsid w:val="00F324B6"/>
    <w:rsid w:val="00F455BD"/>
    <w:rsid w:val="00F45CB8"/>
    <w:rsid w:val="00F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11DAC553-F96B-4878-9B66-C0B25C80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11"/>
  </w:style>
  <w:style w:type="paragraph" w:styleId="Footer">
    <w:name w:val="footer"/>
    <w:basedOn w:val="Normal"/>
    <w:link w:val="FooterChar"/>
    <w:uiPriority w:val="99"/>
    <w:unhideWhenUsed/>
    <w:rsid w:val="00B52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11"/>
  </w:style>
  <w:style w:type="paragraph" w:styleId="BalloonText">
    <w:name w:val="Balloon Text"/>
    <w:basedOn w:val="Normal"/>
    <w:link w:val="BalloonTextChar"/>
    <w:uiPriority w:val="99"/>
    <w:semiHidden/>
    <w:unhideWhenUsed/>
    <w:rsid w:val="00B52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1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qFormat/>
    <w:rsid w:val="00B52611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000000"/>
      <w:szCs w:val="20"/>
      <w:bdr w:val="nil"/>
    </w:rPr>
  </w:style>
  <w:style w:type="paragraph" w:customStyle="1" w:styleId="NHSlettertext">
    <w:name w:val="NHS letter text"/>
    <w:basedOn w:val="Normal"/>
    <w:qFormat/>
    <w:rsid w:val="00D55612"/>
    <w:pPr>
      <w:spacing w:after="200"/>
    </w:pPr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24D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HSMainHeading">
    <w:name w:val="NHS Main Heading"/>
    <w:basedOn w:val="BasicParagraph"/>
    <w:next w:val="Body"/>
    <w:qFormat/>
    <w:rsid w:val="005F49D0"/>
    <w:pPr>
      <w:spacing w:after="200" w:line="240" w:lineRule="auto"/>
    </w:pPr>
    <w:rPr>
      <w:rFonts w:ascii="Arial-BoldMT" w:hAnsi="Arial-BoldMT" w:cs="Arial-BoldMT"/>
      <w:b/>
      <w:bCs/>
      <w:spacing w:val="-6"/>
      <w:sz w:val="56"/>
      <w:szCs w:val="56"/>
      <w:lang w:val="en-GB"/>
    </w:rPr>
  </w:style>
  <w:style w:type="paragraph" w:customStyle="1" w:styleId="NHSSubheading">
    <w:name w:val="NHS Subheading"/>
    <w:basedOn w:val="BasicParagraph"/>
    <w:next w:val="Body"/>
    <w:qFormat/>
    <w:rsid w:val="00A314F0"/>
    <w:pPr>
      <w:spacing w:after="80" w:line="240" w:lineRule="auto"/>
    </w:pPr>
    <w:rPr>
      <w:rFonts w:ascii="Arial-BoldMT" w:hAnsi="Arial-BoldMT" w:cs="Arial-BoldMT"/>
      <w:b/>
      <w:bCs/>
      <w:spacing w:val="-8"/>
      <w:sz w:val="42"/>
      <w:szCs w:val="42"/>
      <w:lang w:val="en-GB"/>
    </w:rPr>
  </w:style>
  <w:style w:type="paragraph" w:customStyle="1" w:styleId="NHSsmallsubhead">
    <w:name w:val="NHS small subhead"/>
    <w:basedOn w:val="BasicParagraph"/>
    <w:next w:val="Body"/>
    <w:qFormat/>
    <w:rsid w:val="00C23DCB"/>
    <w:pPr>
      <w:spacing w:before="57" w:line="240" w:lineRule="auto"/>
    </w:pPr>
    <w:rPr>
      <w:rFonts w:ascii="Arial-BoldMT" w:hAnsi="Arial-BoldMT" w:cs="Arial-BoldMT"/>
      <w:b/>
      <w:bCs/>
      <w:spacing w:val="-5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6A6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C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ounts@mgc.vic.edu.au?subject=Quote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unts@mgc.vic.edu.au?subject=Quote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19B44-89EC-49AD-9A28-B9D47654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Design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Sarah M</dc:creator>
  <cp:keywords/>
  <dc:description/>
  <cp:lastModifiedBy>Natasha Walsh</cp:lastModifiedBy>
  <cp:revision>2</cp:revision>
  <cp:lastPrinted>2019-08-26T04:26:00Z</cp:lastPrinted>
  <dcterms:created xsi:type="dcterms:W3CDTF">2019-08-26T05:11:00Z</dcterms:created>
  <dcterms:modified xsi:type="dcterms:W3CDTF">2019-08-26T05:11:00Z</dcterms:modified>
</cp:coreProperties>
</file>