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6ABC" w14:textId="549AD414" w:rsidR="00E90B67" w:rsidRPr="00741F88" w:rsidRDefault="00FB6E3A" w:rsidP="00741F88">
      <w:pPr>
        <w:pStyle w:val="NHSMainHeading"/>
      </w:pPr>
      <w:r>
        <w:t xml:space="preserve">Continuous </w:t>
      </w:r>
      <w:r w:rsidR="00467A52">
        <w:t>Work</w:t>
      </w:r>
      <w:r>
        <w:t xml:space="preserve"> Plan </w:t>
      </w:r>
      <w:r w:rsidR="00FD6ACA">
        <w:t xml:space="preserve">for </w:t>
      </w:r>
      <w:r w:rsidR="00741F88">
        <w:t xml:space="preserve">General Office Operations </w:t>
      </w:r>
    </w:p>
    <w:p w14:paraId="2F151F57" w14:textId="659C5954" w:rsidR="00D43C0F" w:rsidRPr="00D43C0F" w:rsidRDefault="00D43C0F" w:rsidP="00D43C0F">
      <w:pPr>
        <w:pStyle w:val="NHSMainHeading"/>
        <w:numPr>
          <w:ilvl w:val="0"/>
          <w:numId w:val="9"/>
        </w:numPr>
        <w:rPr>
          <w:rFonts w:ascii="Arial" w:hAnsi="Arial" w:cs="Arial"/>
          <w:b w:val="0"/>
          <w:bCs w:val="0"/>
          <w:color w:val="auto"/>
          <w:spacing w:val="0"/>
          <w:sz w:val="22"/>
          <w:szCs w:val="22"/>
          <w:lang w:val="en-AU"/>
        </w:rPr>
      </w:pPr>
      <w:r w:rsidRPr="00D43C0F">
        <w:rPr>
          <w:rFonts w:ascii="Arial" w:hAnsi="Arial" w:cs="Arial"/>
          <w:b w:val="0"/>
          <w:bCs w:val="0"/>
          <w:color w:val="auto"/>
          <w:spacing w:val="0"/>
          <w:sz w:val="22"/>
          <w:szCs w:val="22"/>
          <w:lang w:val="en-AU"/>
        </w:rPr>
        <w:t xml:space="preserve">This document is to be reviewed </w:t>
      </w:r>
      <w:r w:rsidR="00494B6C" w:rsidRPr="00D43C0F">
        <w:rPr>
          <w:rFonts w:ascii="Arial" w:hAnsi="Arial" w:cs="Arial"/>
          <w:b w:val="0"/>
          <w:bCs w:val="0"/>
          <w:color w:val="auto"/>
          <w:spacing w:val="0"/>
          <w:sz w:val="22"/>
          <w:szCs w:val="22"/>
          <w:lang w:val="en-AU"/>
        </w:rPr>
        <w:t>i</w:t>
      </w:r>
      <w:r w:rsidR="00494B6C">
        <w:rPr>
          <w:rFonts w:ascii="Arial" w:hAnsi="Arial" w:cs="Arial"/>
          <w:b w:val="0"/>
          <w:bCs w:val="0"/>
          <w:color w:val="auto"/>
          <w:spacing w:val="0"/>
          <w:sz w:val="22"/>
          <w:szCs w:val="22"/>
          <w:lang w:val="en-AU"/>
        </w:rPr>
        <w:t xml:space="preserve">n </w:t>
      </w:r>
      <w:r w:rsidR="00EE6EF8">
        <w:rPr>
          <w:rFonts w:ascii="Arial" w:hAnsi="Arial" w:cs="Arial"/>
          <w:b w:val="0"/>
          <w:bCs w:val="0"/>
          <w:color w:val="auto"/>
          <w:spacing w:val="0"/>
          <w:sz w:val="22"/>
          <w:szCs w:val="22"/>
          <w:lang w:val="en-AU"/>
        </w:rPr>
        <w:t>accordance</w:t>
      </w:r>
      <w:r w:rsidRPr="00D43C0F">
        <w:rPr>
          <w:rFonts w:ascii="Arial" w:hAnsi="Arial" w:cs="Arial"/>
          <w:b w:val="0"/>
          <w:bCs w:val="0"/>
          <w:color w:val="auto"/>
          <w:spacing w:val="0"/>
          <w:sz w:val="22"/>
          <w:szCs w:val="22"/>
          <w:lang w:val="en-AU"/>
        </w:rPr>
        <w:t xml:space="preserve"> with the</w:t>
      </w:r>
      <w:r w:rsidRPr="00494B6C">
        <w:rPr>
          <w:rFonts w:ascii="Arial" w:hAnsi="Arial" w:cs="Arial"/>
          <w:b w:val="0"/>
          <w:bCs w:val="0"/>
          <w:i/>
          <w:color w:val="auto"/>
          <w:spacing w:val="0"/>
          <w:sz w:val="22"/>
          <w:szCs w:val="22"/>
          <w:lang w:val="en-AU"/>
        </w:rPr>
        <w:t xml:space="preserve"> Continuous Work Plan for Education Support Staff in the event of school closure</w:t>
      </w:r>
    </w:p>
    <w:p w14:paraId="25B23235" w14:textId="77777777" w:rsidR="0043758E" w:rsidRDefault="00D338EF" w:rsidP="00D43C0F">
      <w:pPr>
        <w:pStyle w:val="Body"/>
        <w:numPr>
          <w:ilvl w:val="0"/>
          <w:numId w:val="9"/>
        </w:numPr>
        <w:rPr>
          <w:rFonts w:eastAsiaTheme="minorEastAsia" w:cs="Arial"/>
          <w:color w:val="auto"/>
          <w:sz w:val="22"/>
          <w:szCs w:val="22"/>
          <w:bdr w:val="none" w:sz="0" w:space="0" w:color="auto"/>
        </w:rPr>
      </w:pPr>
      <w:r w:rsidRPr="00D338EF">
        <w:rPr>
          <w:rFonts w:eastAsiaTheme="minorEastAsia" w:cs="Arial"/>
          <w:color w:val="auto"/>
          <w:sz w:val="22"/>
          <w:szCs w:val="22"/>
          <w:bdr w:val="none" w:sz="0" w:space="0" w:color="auto"/>
        </w:rPr>
        <w:t xml:space="preserve">This document </w:t>
      </w:r>
      <w:r w:rsidR="0043758E">
        <w:rPr>
          <w:rFonts w:eastAsiaTheme="minorEastAsia" w:cs="Arial"/>
          <w:color w:val="auto"/>
          <w:sz w:val="22"/>
          <w:szCs w:val="22"/>
          <w:bdr w:val="none" w:sz="0" w:space="0" w:color="auto"/>
        </w:rPr>
        <w:t xml:space="preserve">has been developed </w:t>
      </w:r>
      <w:r w:rsidRPr="00D338EF">
        <w:rPr>
          <w:rFonts w:eastAsiaTheme="minorEastAsia" w:cs="Arial"/>
          <w:color w:val="auto"/>
          <w:sz w:val="22"/>
          <w:szCs w:val="22"/>
          <w:bdr w:val="none" w:sz="0" w:space="0" w:color="auto"/>
        </w:rPr>
        <w:t xml:space="preserve">in addition </w:t>
      </w:r>
      <w:r w:rsidR="00D10F28">
        <w:rPr>
          <w:rFonts w:eastAsiaTheme="minorEastAsia" w:cs="Arial"/>
          <w:color w:val="auto"/>
          <w:sz w:val="22"/>
          <w:szCs w:val="22"/>
          <w:bdr w:val="none" w:sz="0" w:space="0" w:color="auto"/>
        </w:rPr>
        <w:t>to the individual work from home task</w:t>
      </w:r>
      <w:r w:rsidRPr="00D338EF">
        <w:rPr>
          <w:rFonts w:eastAsiaTheme="minorEastAsia" w:cs="Arial"/>
          <w:color w:val="auto"/>
          <w:sz w:val="22"/>
          <w:szCs w:val="22"/>
          <w:bdr w:val="none" w:sz="0" w:space="0" w:color="auto"/>
        </w:rPr>
        <w:t xml:space="preserve">s </w:t>
      </w:r>
      <w:r w:rsidR="00D10F28" w:rsidRPr="00D338EF">
        <w:rPr>
          <w:rFonts w:eastAsiaTheme="minorEastAsia" w:cs="Arial"/>
          <w:color w:val="auto"/>
          <w:sz w:val="22"/>
          <w:szCs w:val="22"/>
          <w:bdr w:val="none" w:sz="0" w:space="0" w:color="auto"/>
        </w:rPr>
        <w:t>related</w:t>
      </w:r>
      <w:r w:rsidRPr="00D338EF">
        <w:rPr>
          <w:rFonts w:eastAsiaTheme="minorEastAsia" w:cs="Arial"/>
          <w:color w:val="auto"/>
          <w:sz w:val="22"/>
          <w:szCs w:val="22"/>
          <w:bdr w:val="none" w:sz="0" w:space="0" w:color="auto"/>
        </w:rPr>
        <w:t xml:space="preserve"> to </w:t>
      </w:r>
      <w:r w:rsidR="00D10F28">
        <w:rPr>
          <w:rFonts w:eastAsiaTheme="minorEastAsia" w:cs="Arial"/>
          <w:color w:val="auto"/>
          <w:sz w:val="22"/>
          <w:szCs w:val="22"/>
          <w:bdr w:val="none" w:sz="0" w:space="0" w:color="auto"/>
        </w:rPr>
        <w:t xml:space="preserve">ES </w:t>
      </w:r>
      <w:r w:rsidR="00D10F28" w:rsidRPr="00D338EF">
        <w:rPr>
          <w:rFonts w:eastAsiaTheme="minorEastAsia" w:cs="Arial"/>
          <w:color w:val="auto"/>
          <w:sz w:val="22"/>
          <w:szCs w:val="22"/>
          <w:bdr w:val="none" w:sz="0" w:space="0" w:color="auto"/>
        </w:rPr>
        <w:t>roles</w:t>
      </w:r>
      <w:r w:rsidRPr="00D338EF">
        <w:rPr>
          <w:rFonts w:eastAsiaTheme="minorEastAsia" w:cs="Arial"/>
          <w:color w:val="auto"/>
          <w:sz w:val="22"/>
          <w:szCs w:val="22"/>
          <w:bdr w:val="none" w:sz="0" w:space="0" w:color="auto"/>
        </w:rPr>
        <w:t xml:space="preserve"> that have been </w:t>
      </w:r>
      <w:r w:rsidR="00D10F28" w:rsidRPr="00D338EF">
        <w:rPr>
          <w:rFonts w:eastAsiaTheme="minorEastAsia" w:cs="Arial"/>
          <w:color w:val="auto"/>
          <w:sz w:val="22"/>
          <w:szCs w:val="22"/>
          <w:bdr w:val="none" w:sz="0" w:space="0" w:color="auto"/>
        </w:rPr>
        <w:t>identified</w:t>
      </w:r>
      <w:r w:rsidRPr="00D338EF">
        <w:rPr>
          <w:rFonts w:eastAsiaTheme="minorEastAsia" w:cs="Arial"/>
          <w:color w:val="auto"/>
          <w:sz w:val="22"/>
          <w:szCs w:val="22"/>
          <w:bdr w:val="none" w:sz="0" w:space="0" w:color="auto"/>
        </w:rPr>
        <w:t xml:space="preserve">. See attached </w:t>
      </w:r>
      <w:r w:rsidRPr="00D10F28">
        <w:rPr>
          <w:rFonts w:eastAsiaTheme="minorEastAsia" w:cs="Arial"/>
          <w:i/>
          <w:color w:val="auto"/>
          <w:sz w:val="22"/>
          <w:szCs w:val="22"/>
          <w:bdr w:val="none" w:sz="0" w:space="0" w:color="auto"/>
        </w:rPr>
        <w:t xml:space="preserve">Work </w:t>
      </w:r>
      <w:r w:rsidR="00D10F28" w:rsidRPr="00D10F28">
        <w:rPr>
          <w:rFonts w:eastAsiaTheme="minorEastAsia" w:cs="Arial"/>
          <w:i/>
          <w:color w:val="auto"/>
          <w:sz w:val="22"/>
          <w:szCs w:val="22"/>
          <w:bdr w:val="none" w:sz="0" w:space="0" w:color="auto"/>
        </w:rPr>
        <w:t>from</w:t>
      </w:r>
      <w:r w:rsidRPr="00D10F28">
        <w:rPr>
          <w:rFonts w:eastAsiaTheme="minorEastAsia" w:cs="Arial"/>
          <w:i/>
          <w:color w:val="auto"/>
          <w:sz w:val="22"/>
          <w:szCs w:val="22"/>
          <w:bdr w:val="none" w:sz="0" w:space="0" w:color="auto"/>
        </w:rPr>
        <w:t xml:space="preserve"> </w:t>
      </w:r>
      <w:proofErr w:type="spellStart"/>
      <w:r w:rsidRPr="00D10F28">
        <w:rPr>
          <w:rFonts w:eastAsiaTheme="minorEastAsia" w:cs="Arial"/>
          <w:i/>
          <w:color w:val="auto"/>
          <w:sz w:val="22"/>
          <w:szCs w:val="22"/>
          <w:bdr w:val="none" w:sz="0" w:space="0" w:color="auto"/>
        </w:rPr>
        <w:t>Home_ES</w:t>
      </w:r>
      <w:proofErr w:type="spellEnd"/>
      <w:r w:rsidRPr="00D10F28">
        <w:rPr>
          <w:rFonts w:eastAsiaTheme="minorEastAsia" w:cs="Arial"/>
          <w:i/>
          <w:color w:val="auto"/>
          <w:sz w:val="22"/>
          <w:szCs w:val="22"/>
          <w:bdr w:val="none" w:sz="0" w:space="0" w:color="auto"/>
        </w:rPr>
        <w:t xml:space="preserve"> Tasks</w:t>
      </w:r>
      <w:r w:rsidRPr="00D338EF">
        <w:rPr>
          <w:rFonts w:eastAsiaTheme="minorEastAsia" w:cs="Arial"/>
          <w:color w:val="auto"/>
          <w:sz w:val="22"/>
          <w:szCs w:val="22"/>
          <w:bdr w:val="none" w:sz="0" w:space="0" w:color="auto"/>
        </w:rPr>
        <w:t xml:space="preserve"> document for individual work from</w:t>
      </w:r>
      <w:r w:rsidR="0043758E">
        <w:rPr>
          <w:rFonts w:eastAsiaTheme="minorEastAsia" w:cs="Arial"/>
          <w:color w:val="auto"/>
          <w:sz w:val="22"/>
          <w:szCs w:val="22"/>
          <w:bdr w:val="none" w:sz="0" w:space="0" w:color="auto"/>
        </w:rPr>
        <w:t xml:space="preserve"> home task related to ES roles</w:t>
      </w:r>
    </w:p>
    <w:p w14:paraId="285D72C8" w14:textId="0B004DB8" w:rsidR="00D10F28" w:rsidRPr="00D43C0F" w:rsidRDefault="00D43C0F" w:rsidP="00D43C0F">
      <w:pPr>
        <w:pStyle w:val="Body"/>
        <w:numPr>
          <w:ilvl w:val="0"/>
          <w:numId w:val="9"/>
        </w:numPr>
        <w:rPr>
          <w:rFonts w:eastAsiaTheme="minorEastAsia" w:cs="Arial"/>
          <w:color w:val="auto"/>
          <w:sz w:val="22"/>
          <w:szCs w:val="22"/>
          <w:bdr w:val="none" w:sz="0" w:space="0" w:color="auto"/>
        </w:rPr>
      </w:pPr>
      <w:r w:rsidRPr="00D338EF">
        <w:rPr>
          <w:rFonts w:eastAsiaTheme="minorEastAsia" w:cs="Arial"/>
          <w:color w:val="auto"/>
          <w:sz w:val="22"/>
          <w:szCs w:val="22"/>
          <w:bdr w:val="none" w:sz="0" w:space="0" w:color="auto"/>
        </w:rPr>
        <w:t xml:space="preserve">This document will be updated and </w:t>
      </w:r>
      <w:r>
        <w:rPr>
          <w:rFonts w:eastAsiaTheme="minorEastAsia" w:cs="Arial"/>
          <w:color w:val="auto"/>
          <w:sz w:val="22"/>
          <w:szCs w:val="22"/>
          <w:bdr w:val="none" w:sz="0" w:space="0" w:color="auto"/>
        </w:rPr>
        <w:t xml:space="preserve">evolve as the school </w:t>
      </w:r>
      <w:r w:rsidRPr="00D338EF">
        <w:rPr>
          <w:rFonts w:eastAsiaTheme="minorEastAsia" w:cs="Arial"/>
          <w:color w:val="auto"/>
          <w:sz w:val="22"/>
          <w:szCs w:val="22"/>
          <w:bdr w:val="none" w:sz="0" w:space="0" w:color="auto"/>
        </w:rPr>
        <w:t>adapt</w:t>
      </w:r>
      <w:r>
        <w:rPr>
          <w:rFonts w:eastAsiaTheme="minorEastAsia" w:cs="Arial"/>
          <w:color w:val="auto"/>
          <w:sz w:val="22"/>
          <w:szCs w:val="22"/>
          <w:bdr w:val="none" w:sz="0" w:space="0" w:color="auto"/>
        </w:rPr>
        <w:t>s</w:t>
      </w:r>
      <w:r w:rsidRPr="00D338EF">
        <w:rPr>
          <w:rFonts w:eastAsiaTheme="minorEastAsia" w:cs="Arial"/>
          <w:color w:val="auto"/>
          <w:sz w:val="22"/>
          <w:szCs w:val="22"/>
          <w:bdr w:val="none" w:sz="0" w:space="0" w:color="auto"/>
        </w:rPr>
        <w:t xml:space="preserve"> to the new working environment</w:t>
      </w:r>
      <w:r>
        <w:rPr>
          <w:rFonts w:eastAsiaTheme="minorEastAsia" w:cs="Arial"/>
          <w:color w:val="auto"/>
          <w:sz w:val="22"/>
          <w:szCs w:val="22"/>
          <w:bdr w:val="none" w:sz="0" w:space="0" w:color="auto"/>
        </w:rPr>
        <w:t>s</w:t>
      </w:r>
      <w:r w:rsidRPr="00D338EF">
        <w:rPr>
          <w:rFonts w:eastAsiaTheme="minorEastAsia" w:cs="Arial"/>
          <w:color w:val="auto"/>
          <w:sz w:val="22"/>
          <w:szCs w:val="22"/>
          <w:bdr w:val="none" w:sz="0" w:space="0" w:color="auto"/>
        </w:rPr>
        <w:t xml:space="preserve"> and conditions for Education Support Staff in administrative roles</w:t>
      </w:r>
      <w:r w:rsidR="00494B6C">
        <w:rPr>
          <w:rFonts w:eastAsiaTheme="minorEastAsia" w:cs="Arial"/>
          <w:color w:val="auto"/>
          <w:sz w:val="22"/>
          <w:szCs w:val="22"/>
          <w:bdr w:val="none" w:sz="0" w:space="0" w:color="auto"/>
        </w:rPr>
        <w:br/>
      </w:r>
    </w:p>
    <w:p w14:paraId="4BBE68E6" w14:textId="65DA4FF2" w:rsidR="00BB0367" w:rsidRPr="00625AAD" w:rsidRDefault="00BB0367" w:rsidP="00D25B8A">
      <w:pPr>
        <w:pStyle w:val="NHSlettertext"/>
        <w:rPr>
          <w:rFonts w:ascii="Arial-BoldMT" w:hAnsi="Arial-BoldMT" w:cs="Arial-BoldMT"/>
          <w:b/>
          <w:bCs/>
          <w:color w:val="000000"/>
          <w:spacing w:val="-5"/>
          <w:sz w:val="26"/>
          <w:szCs w:val="26"/>
          <w:lang w:val="en-GB"/>
        </w:rPr>
      </w:pPr>
      <w:r w:rsidRPr="00625AAD">
        <w:rPr>
          <w:rFonts w:ascii="Arial-BoldMT" w:hAnsi="Arial-BoldMT" w:cs="Arial-BoldMT"/>
          <w:b/>
          <w:bCs/>
          <w:color w:val="000000"/>
          <w:spacing w:val="-5"/>
          <w:sz w:val="26"/>
          <w:szCs w:val="26"/>
          <w:lang w:val="en-GB"/>
        </w:rPr>
        <w:t>General Office Day to Day Tasks</w:t>
      </w:r>
    </w:p>
    <w:tbl>
      <w:tblPr>
        <w:tblStyle w:val="TableGrid"/>
        <w:tblW w:w="9776" w:type="dxa"/>
        <w:tblLook w:val="04A0" w:firstRow="1" w:lastRow="0" w:firstColumn="1" w:lastColumn="0" w:noHBand="0" w:noVBand="1"/>
      </w:tblPr>
      <w:tblGrid>
        <w:gridCol w:w="2689"/>
        <w:gridCol w:w="7087"/>
      </w:tblGrid>
      <w:tr w:rsidR="00BB0367" w14:paraId="0961E2AB" w14:textId="77777777" w:rsidTr="00566097">
        <w:tc>
          <w:tcPr>
            <w:tcW w:w="2689" w:type="dxa"/>
            <w:shd w:val="clear" w:color="auto" w:fill="D9D9D9" w:themeFill="background1" w:themeFillShade="D9"/>
          </w:tcPr>
          <w:p w14:paraId="5B4A8B7B" w14:textId="775EDD65" w:rsidR="00BB0367" w:rsidRPr="007247C2" w:rsidRDefault="00BB0367" w:rsidP="00D25B8A">
            <w:pPr>
              <w:pStyle w:val="NHSlettertext"/>
              <w:rPr>
                <w:rFonts w:cs="Arial"/>
                <w:b/>
                <w:szCs w:val="22"/>
              </w:rPr>
            </w:pPr>
            <w:r w:rsidRPr="007247C2">
              <w:rPr>
                <w:rFonts w:cs="Arial"/>
                <w:b/>
                <w:szCs w:val="22"/>
              </w:rPr>
              <w:t xml:space="preserve">Task </w:t>
            </w:r>
          </w:p>
        </w:tc>
        <w:tc>
          <w:tcPr>
            <w:tcW w:w="7087" w:type="dxa"/>
            <w:shd w:val="clear" w:color="auto" w:fill="D9D9D9" w:themeFill="background1" w:themeFillShade="D9"/>
          </w:tcPr>
          <w:p w14:paraId="55D5E292" w14:textId="00FA78AE" w:rsidR="00BB0367" w:rsidRPr="007247C2" w:rsidRDefault="00BB0367" w:rsidP="00D25B8A">
            <w:pPr>
              <w:pStyle w:val="NHSlettertext"/>
              <w:rPr>
                <w:rFonts w:cs="Arial"/>
                <w:b/>
                <w:szCs w:val="22"/>
              </w:rPr>
            </w:pPr>
            <w:r w:rsidRPr="007247C2">
              <w:rPr>
                <w:rFonts w:cs="Arial"/>
                <w:b/>
                <w:szCs w:val="22"/>
              </w:rPr>
              <w:t>Action</w:t>
            </w:r>
          </w:p>
        </w:tc>
      </w:tr>
      <w:tr w:rsidR="00BB0367" w14:paraId="53B2D14E" w14:textId="77777777" w:rsidTr="00566097">
        <w:tc>
          <w:tcPr>
            <w:tcW w:w="2689" w:type="dxa"/>
          </w:tcPr>
          <w:p w14:paraId="0B41759E" w14:textId="6898549E" w:rsidR="00C87869" w:rsidRPr="00C87869" w:rsidRDefault="00BB0367" w:rsidP="00D25B8A">
            <w:pPr>
              <w:pStyle w:val="NHSlettertext"/>
              <w:rPr>
                <w:rFonts w:cs="Arial"/>
                <w:szCs w:val="22"/>
              </w:rPr>
            </w:pPr>
            <w:r>
              <w:rPr>
                <w:rFonts w:cs="Arial"/>
                <w:szCs w:val="22"/>
              </w:rPr>
              <w:t xml:space="preserve">School Email and </w:t>
            </w:r>
            <w:r w:rsidR="007247C2">
              <w:rPr>
                <w:rFonts w:cs="Arial"/>
                <w:szCs w:val="22"/>
              </w:rPr>
              <w:t>Enquires</w:t>
            </w:r>
            <w:r>
              <w:rPr>
                <w:rFonts w:cs="Arial"/>
                <w:szCs w:val="22"/>
              </w:rPr>
              <w:t xml:space="preserve">  </w:t>
            </w:r>
            <w:r w:rsidR="00C87869" w:rsidRPr="00C87869">
              <w:rPr>
                <w:rFonts w:cs="Arial"/>
                <w:b/>
                <w:i/>
                <w:szCs w:val="22"/>
              </w:rPr>
              <w:t xml:space="preserve"> </w:t>
            </w:r>
          </w:p>
        </w:tc>
        <w:tc>
          <w:tcPr>
            <w:tcW w:w="7087" w:type="dxa"/>
          </w:tcPr>
          <w:p w14:paraId="6949EA6A" w14:textId="468ECA4F" w:rsidR="00BB0367" w:rsidRDefault="00BB0367" w:rsidP="00D25B8A">
            <w:pPr>
              <w:pStyle w:val="NHSlettertext"/>
              <w:rPr>
                <w:rFonts w:cs="Arial"/>
                <w:szCs w:val="22"/>
              </w:rPr>
            </w:pPr>
            <w:r>
              <w:rPr>
                <w:rFonts w:cs="Arial"/>
                <w:szCs w:val="22"/>
              </w:rPr>
              <w:t xml:space="preserve">Refer </w:t>
            </w:r>
            <w:r w:rsidR="00257A25">
              <w:rPr>
                <w:rFonts w:cs="Arial"/>
                <w:szCs w:val="22"/>
              </w:rPr>
              <w:t xml:space="preserve">to the </w:t>
            </w:r>
            <w:r w:rsidR="00257A25" w:rsidRPr="006D2319">
              <w:rPr>
                <w:rFonts w:cs="Arial"/>
                <w:i/>
                <w:szCs w:val="22"/>
              </w:rPr>
              <w:t xml:space="preserve">School Emails and </w:t>
            </w:r>
            <w:r w:rsidR="006D2319" w:rsidRPr="006D2319">
              <w:rPr>
                <w:rFonts w:cs="Arial"/>
                <w:i/>
                <w:szCs w:val="22"/>
              </w:rPr>
              <w:t>Enquires</w:t>
            </w:r>
            <w:r w:rsidR="00257A25">
              <w:rPr>
                <w:rFonts w:cs="Arial"/>
                <w:szCs w:val="22"/>
              </w:rPr>
              <w:t xml:space="preserve"> section within this document (overleaf)</w:t>
            </w:r>
          </w:p>
        </w:tc>
      </w:tr>
      <w:tr w:rsidR="007177D5" w14:paraId="6A8FA5AE" w14:textId="77777777" w:rsidTr="00F70B20">
        <w:trPr>
          <w:trHeight w:val="750"/>
        </w:trPr>
        <w:tc>
          <w:tcPr>
            <w:tcW w:w="2689" w:type="dxa"/>
          </w:tcPr>
          <w:p w14:paraId="23FDDD44" w14:textId="238F7BAA" w:rsidR="007177D5" w:rsidRDefault="007177D5" w:rsidP="00D25B8A">
            <w:pPr>
              <w:pStyle w:val="NHSlettertext"/>
              <w:rPr>
                <w:rFonts w:cs="Arial"/>
                <w:szCs w:val="22"/>
              </w:rPr>
            </w:pPr>
            <w:r>
              <w:rPr>
                <w:rFonts w:cs="Arial"/>
                <w:szCs w:val="22"/>
              </w:rPr>
              <w:t xml:space="preserve">Banking </w:t>
            </w:r>
          </w:p>
        </w:tc>
        <w:tc>
          <w:tcPr>
            <w:tcW w:w="7087" w:type="dxa"/>
          </w:tcPr>
          <w:p w14:paraId="0CD417F8" w14:textId="5E931D74" w:rsidR="007177D5" w:rsidRDefault="007177D5" w:rsidP="00611601">
            <w:pPr>
              <w:pStyle w:val="NHSlettertext"/>
              <w:numPr>
                <w:ilvl w:val="0"/>
                <w:numId w:val="7"/>
              </w:numPr>
              <w:ind w:left="180" w:hanging="180"/>
              <w:rPr>
                <w:rFonts w:cs="Arial"/>
                <w:szCs w:val="22"/>
              </w:rPr>
            </w:pPr>
            <w:r>
              <w:rPr>
                <w:rFonts w:cs="Arial"/>
                <w:szCs w:val="22"/>
              </w:rPr>
              <w:t xml:space="preserve">All cash banked at the end of Term 1 </w:t>
            </w:r>
          </w:p>
          <w:p w14:paraId="5D1E32CC" w14:textId="3E186796" w:rsidR="007177D5" w:rsidRDefault="007177D5" w:rsidP="00010FA4">
            <w:pPr>
              <w:pStyle w:val="NHSlettertext"/>
              <w:numPr>
                <w:ilvl w:val="0"/>
                <w:numId w:val="7"/>
              </w:numPr>
              <w:ind w:left="180" w:hanging="180"/>
              <w:rPr>
                <w:rFonts w:cs="Arial"/>
                <w:szCs w:val="22"/>
              </w:rPr>
            </w:pPr>
            <w:r>
              <w:rPr>
                <w:rFonts w:cs="Arial"/>
                <w:szCs w:val="22"/>
              </w:rPr>
              <w:t>No cash</w:t>
            </w:r>
            <w:r w:rsidR="00010FA4">
              <w:rPr>
                <w:rFonts w:cs="Arial"/>
                <w:szCs w:val="22"/>
              </w:rPr>
              <w:t xml:space="preserve"> payments to be received</w:t>
            </w:r>
            <w:r>
              <w:rPr>
                <w:rFonts w:cs="Arial"/>
                <w:szCs w:val="22"/>
              </w:rPr>
              <w:t xml:space="preserve"> in a closure, banking not required </w:t>
            </w:r>
          </w:p>
        </w:tc>
      </w:tr>
      <w:tr w:rsidR="00BB0367" w14:paraId="6F26BEA3" w14:textId="77777777" w:rsidTr="00F70B20">
        <w:trPr>
          <w:trHeight w:val="3911"/>
        </w:trPr>
        <w:tc>
          <w:tcPr>
            <w:tcW w:w="2689" w:type="dxa"/>
          </w:tcPr>
          <w:p w14:paraId="0E146D4A" w14:textId="68186602" w:rsidR="00BB0367" w:rsidRDefault="00B526DB" w:rsidP="00D25B8A">
            <w:pPr>
              <w:pStyle w:val="NHSlettertext"/>
              <w:rPr>
                <w:rFonts w:cs="Arial"/>
                <w:szCs w:val="22"/>
              </w:rPr>
            </w:pPr>
            <w:r>
              <w:rPr>
                <w:rFonts w:cs="Arial"/>
                <w:szCs w:val="22"/>
              </w:rPr>
              <w:t xml:space="preserve">Mail </w:t>
            </w:r>
            <w:r w:rsidR="00B702C5">
              <w:rPr>
                <w:rFonts w:cs="Arial"/>
                <w:szCs w:val="22"/>
              </w:rPr>
              <w:t>(in and out)</w:t>
            </w:r>
          </w:p>
        </w:tc>
        <w:tc>
          <w:tcPr>
            <w:tcW w:w="7087" w:type="dxa"/>
          </w:tcPr>
          <w:p w14:paraId="23F6BD82" w14:textId="7FC579B7" w:rsidR="006021BB" w:rsidRDefault="006021BB" w:rsidP="00C553AB">
            <w:pPr>
              <w:pStyle w:val="NHSlettertext"/>
              <w:rPr>
                <w:rFonts w:cs="Arial"/>
                <w:szCs w:val="22"/>
              </w:rPr>
            </w:pPr>
            <w:r w:rsidRPr="006021BB">
              <w:rPr>
                <w:rFonts w:cs="Arial"/>
                <w:i/>
                <w:szCs w:val="22"/>
              </w:rPr>
              <w:t>Mail in</w:t>
            </w:r>
            <w:r w:rsidR="00C553AB">
              <w:rPr>
                <w:rFonts w:cs="Arial"/>
                <w:i/>
                <w:szCs w:val="22"/>
              </w:rPr>
              <w:t xml:space="preserve">: </w:t>
            </w:r>
            <w:r w:rsidR="00CD018C">
              <w:rPr>
                <w:rFonts w:cs="Arial"/>
                <w:i/>
                <w:szCs w:val="22"/>
              </w:rPr>
              <w:br/>
            </w:r>
            <w:r>
              <w:rPr>
                <w:rFonts w:cs="Arial"/>
                <w:szCs w:val="22"/>
              </w:rPr>
              <w:t>Where mail would usually be sent to families, where possible all  documents and receipts now to be send via email via saving to PDF (where privacy and confidentiality can be maintained) i.e. donation letters, receipts and statements</w:t>
            </w:r>
          </w:p>
          <w:p w14:paraId="7E262804" w14:textId="48D469F8" w:rsidR="00CD018C" w:rsidRPr="00CD018C" w:rsidRDefault="006021BB" w:rsidP="00CD018C">
            <w:pPr>
              <w:pStyle w:val="NHSlettertext"/>
              <w:rPr>
                <w:rFonts w:cs="Arial"/>
                <w:i/>
                <w:szCs w:val="22"/>
              </w:rPr>
            </w:pPr>
            <w:r w:rsidRPr="00CD018C">
              <w:rPr>
                <w:rFonts w:cs="Arial"/>
                <w:i/>
                <w:szCs w:val="22"/>
              </w:rPr>
              <w:t>Mail out</w:t>
            </w:r>
          </w:p>
          <w:p w14:paraId="5EC18337" w14:textId="6407110E" w:rsidR="00BB0367" w:rsidRDefault="00611601" w:rsidP="00CD018C">
            <w:pPr>
              <w:pStyle w:val="NHSlettertext"/>
              <w:numPr>
                <w:ilvl w:val="0"/>
                <w:numId w:val="7"/>
              </w:numPr>
              <w:ind w:left="180" w:hanging="180"/>
              <w:rPr>
                <w:rFonts w:cs="Arial"/>
                <w:szCs w:val="22"/>
              </w:rPr>
            </w:pPr>
            <w:r>
              <w:rPr>
                <w:rFonts w:cs="Arial"/>
                <w:szCs w:val="22"/>
              </w:rPr>
              <w:t xml:space="preserve">Mail collected from the school </w:t>
            </w:r>
            <w:r w:rsidR="00566097">
              <w:rPr>
                <w:rFonts w:cs="Arial"/>
                <w:szCs w:val="22"/>
              </w:rPr>
              <w:t>on a Monday and Friday weekly (if safe to do so)</w:t>
            </w:r>
          </w:p>
          <w:p w14:paraId="3C66984A" w14:textId="726F7541" w:rsidR="00644F9B" w:rsidRPr="00D444FB" w:rsidRDefault="00644F9B" w:rsidP="00644F9B">
            <w:pPr>
              <w:pStyle w:val="NHSlettertext"/>
              <w:numPr>
                <w:ilvl w:val="0"/>
                <w:numId w:val="7"/>
              </w:numPr>
              <w:ind w:left="180" w:hanging="180"/>
              <w:rPr>
                <w:rFonts w:cs="Arial"/>
                <w:szCs w:val="22"/>
              </w:rPr>
            </w:pPr>
            <w:r>
              <w:rPr>
                <w:rFonts w:cs="Arial"/>
                <w:szCs w:val="22"/>
              </w:rPr>
              <w:t>Mail checked and important documents emailed to relevant staff</w:t>
            </w:r>
            <w:r w:rsidR="00D444FB">
              <w:rPr>
                <w:rFonts w:cs="Arial"/>
                <w:szCs w:val="22"/>
              </w:rPr>
              <w:t xml:space="preserve"> </w:t>
            </w:r>
            <w:r w:rsidRPr="007819FA">
              <w:rPr>
                <w:rFonts w:cs="Arial"/>
                <w:szCs w:val="22"/>
              </w:rPr>
              <w:t>Including: Invoices</w:t>
            </w:r>
            <w:r w:rsidR="00D444FB" w:rsidRPr="007819FA">
              <w:rPr>
                <w:rFonts w:cs="Arial"/>
                <w:szCs w:val="22"/>
              </w:rPr>
              <w:t>/</w:t>
            </w:r>
            <w:r w:rsidRPr="007819FA">
              <w:rPr>
                <w:rFonts w:cs="Arial"/>
                <w:szCs w:val="22"/>
              </w:rPr>
              <w:t xml:space="preserve">statements, </w:t>
            </w:r>
            <w:r w:rsidR="00D444FB" w:rsidRPr="007819FA">
              <w:rPr>
                <w:rFonts w:cs="Arial"/>
                <w:szCs w:val="22"/>
              </w:rPr>
              <w:t xml:space="preserve">bank </w:t>
            </w:r>
            <w:r w:rsidR="007819FA" w:rsidRPr="007819FA">
              <w:rPr>
                <w:rFonts w:cs="Arial"/>
                <w:szCs w:val="22"/>
              </w:rPr>
              <w:t>statements</w:t>
            </w:r>
            <w:r w:rsidR="00D444FB" w:rsidRPr="007819FA">
              <w:rPr>
                <w:rFonts w:cs="Arial"/>
                <w:szCs w:val="22"/>
              </w:rPr>
              <w:t xml:space="preserve">, </w:t>
            </w:r>
            <w:r w:rsidRPr="007819FA">
              <w:rPr>
                <w:rFonts w:cs="Arial"/>
                <w:szCs w:val="22"/>
              </w:rPr>
              <w:t>enrolment forms</w:t>
            </w:r>
            <w:r w:rsidR="00D444FB" w:rsidRPr="007819FA">
              <w:rPr>
                <w:rFonts w:cs="Arial"/>
                <w:szCs w:val="22"/>
              </w:rPr>
              <w:t>/information</w:t>
            </w:r>
            <w:r w:rsidRPr="007819FA">
              <w:rPr>
                <w:rFonts w:cs="Arial"/>
                <w:szCs w:val="22"/>
              </w:rPr>
              <w:t xml:space="preserve">, </w:t>
            </w:r>
            <w:r w:rsidR="00D444FB" w:rsidRPr="007819FA">
              <w:rPr>
                <w:rFonts w:cs="Arial"/>
                <w:szCs w:val="22"/>
              </w:rPr>
              <w:t>CSEF applications, ACE Forms, WWCC etc.</w:t>
            </w:r>
            <w:r w:rsidR="00D444FB" w:rsidRPr="00D444FB">
              <w:rPr>
                <w:rFonts w:cs="Arial"/>
                <w:i/>
                <w:szCs w:val="22"/>
              </w:rPr>
              <w:t xml:space="preserve"> </w:t>
            </w:r>
          </w:p>
          <w:p w14:paraId="40B15C17" w14:textId="25693FC5" w:rsidR="00B702C5" w:rsidRPr="006021BB" w:rsidRDefault="00D444FB" w:rsidP="006021BB">
            <w:pPr>
              <w:pStyle w:val="NHSlettertext"/>
              <w:numPr>
                <w:ilvl w:val="0"/>
                <w:numId w:val="7"/>
              </w:numPr>
              <w:ind w:left="180" w:hanging="180"/>
              <w:rPr>
                <w:rFonts w:cs="Arial"/>
                <w:szCs w:val="22"/>
              </w:rPr>
            </w:pPr>
            <w:r w:rsidRPr="007819FA">
              <w:rPr>
                <w:rFonts w:cs="Arial"/>
                <w:szCs w:val="22"/>
              </w:rPr>
              <w:t xml:space="preserve">All </w:t>
            </w:r>
            <w:r w:rsidR="00D021AE">
              <w:rPr>
                <w:rFonts w:cs="Arial"/>
                <w:szCs w:val="22"/>
              </w:rPr>
              <w:t xml:space="preserve">junk mail disposed of </w:t>
            </w:r>
            <w:r w:rsidR="00B702C5" w:rsidRPr="006021BB">
              <w:rPr>
                <w:rFonts w:cs="Arial"/>
                <w:szCs w:val="22"/>
              </w:rPr>
              <w:t xml:space="preserve"> </w:t>
            </w:r>
          </w:p>
        </w:tc>
      </w:tr>
      <w:tr w:rsidR="00BB0367" w14:paraId="06AED605" w14:textId="77777777" w:rsidTr="00566097">
        <w:tc>
          <w:tcPr>
            <w:tcW w:w="2689" w:type="dxa"/>
          </w:tcPr>
          <w:p w14:paraId="3C6C5CB7" w14:textId="4A4CD12C" w:rsidR="00BB0367" w:rsidRDefault="00B526DB" w:rsidP="00D25B8A">
            <w:pPr>
              <w:pStyle w:val="NHSlettertext"/>
              <w:rPr>
                <w:rFonts w:cs="Arial"/>
                <w:szCs w:val="22"/>
              </w:rPr>
            </w:pPr>
            <w:r>
              <w:rPr>
                <w:rFonts w:cs="Arial"/>
                <w:szCs w:val="22"/>
              </w:rPr>
              <w:t>Enrolments, Exits and Transition</w:t>
            </w:r>
          </w:p>
        </w:tc>
        <w:tc>
          <w:tcPr>
            <w:tcW w:w="7087" w:type="dxa"/>
          </w:tcPr>
          <w:p w14:paraId="26F9D348" w14:textId="1F96A925" w:rsidR="000A3C70" w:rsidRPr="000A3C70" w:rsidRDefault="000A3C70" w:rsidP="00B96891">
            <w:pPr>
              <w:pStyle w:val="NHSlettertext"/>
              <w:numPr>
                <w:ilvl w:val="0"/>
                <w:numId w:val="7"/>
              </w:numPr>
              <w:ind w:left="180" w:hanging="180"/>
              <w:rPr>
                <w:rFonts w:cs="Arial"/>
                <w:szCs w:val="22"/>
              </w:rPr>
            </w:pPr>
            <w:r>
              <w:rPr>
                <w:rFonts w:cs="Arial"/>
                <w:i/>
                <w:szCs w:val="22"/>
              </w:rPr>
              <w:t xml:space="preserve">Enrolment Forms </w:t>
            </w:r>
            <w:r>
              <w:rPr>
                <w:rFonts w:cs="Arial"/>
                <w:szCs w:val="22"/>
              </w:rPr>
              <w:t xml:space="preserve">to be emailed to families to complete and return electronically or apply on Compass. Enrolment Officer to process enrolments in accordance with standard process </w:t>
            </w:r>
          </w:p>
          <w:p w14:paraId="1208ED2E" w14:textId="5508F88E" w:rsidR="00CB0987" w:rsidRPr="00CB0987" w:rsidRDefault="00CB0987" w:rsidP="00B96891">
            <w:pPr>
              <w:pStyle w:val="NHSlettertext"/>
              <w:numPr>
                <w:ilvl w:val="0"/>
                <w:numId w:val="7"/>
              </w:numPr>
              <w:ind w:left="180" w:hanging="180"/>
              <w:rPr>
                <w:rFonts w:cs="Arial"/>
                <w:szCs w:val="22"/>
              </w:rPr>
            </w:pPr>
            <w:r>
              <w:rPr>
                <w:rFonts w:cs="Arial"/>
                <w:i/>
                <w:szCs w:val="22"/>
              </w:rPr>
              <w:t xml:space="preserve">Transition – </w:t>
            </w:r>
            <w:r w:rsidRPr="00CB0987">
              <w:rPr>
                <w:rFonts w:cs="Arial"/>
                <w:szCs w:val="22"/>
              </w:rPr>
              <w:t>To be determined once further information provided. Follow standard school process and DET timeline for now</w:t>
            </w:r>
          </w:p>
          <w:p w14:paraId="43C62C56" w14:textId="2971E91E" w:rsidR="00B96891" w:rsidRDefault="00B96891" w:rsidP="00B96891">
            <w:pPr>
              <w:pStyle w:val="NHSlettertext"/>
              <w:numPr>
                <w:ilvl w:val="0"/>
                <w:numId w:val="7"/>
              </w:numPr>
              <w:ind w:left="180" w:hanging="180"/>
              <w:rPr>
                <w:rFonts w:cs="Arial"/>
                <w:szCs w:val="22"/>
              </w:rPr>
            </w:pPr>
            <w:r w:rsidRPr="00B96891">
              <w:rPr>
                <w:rFonts w:cs="Arial"/>
                <w:i/>
                <w:szCs w:val="22"/>
              </w:rPr>
              <w:t>Exit Forms</w:t>
            </w:r>
            <w:r>
              <w:rPr>
                <w:rFonts w:cs="Arial"/>
                <w:szCs w:val="22"/>
              </w:rPr>
              <w:t xml:space="preserve"> to be emailed to families to complete and return electronically. Enrolment Officer to email relevant staff to confirm via email the checklist of items om the exit form and exit in accordance with standard process </w:t>
            </w:r>
          </w:p>
          <w:p w14:paraId="242DA8BB" w14:textId="2AA86648" w:rsidR="00BB0367" w:rsidRPr="00B96891" w:rsidRDefault="00B96891" w:rsidP="00B96891">
            <w:pPr>
              <w:pStyle w:val="NHSlettertext"/>
              <w:numPr>
                <w:ilvl w:val="0"/>
                <w:numId w:val="7"/>
              </w:numPr>
              <w:ind w:left="180" w:hanging="180"/>
              <w:rPr>
                <w:rFonts w:cs="Arial"/>
                <w:szCs w:val="22"/>
              </w:rPr>
            </w:pPr>
            <w:r>
              <w:t>All forms and documents to be kept securely stored and file accordingly upon return to school</w:t>
            </w:r>
          </w:p>
        </w:tc>
      </w:tr>
      <w:tr w:rsidR="00BB0367" w14:paraId="5F363269" w14:textId="77777777" w:rsidTr="00566097">
        <w:tc>
          <w:tcPr>
            <w:tcW w:w="2689" w:type="dxa"/>
          </w:tcPr>
          <w:p w14:paraId="7C552740" w14:textId="21E1C333" w:rsidR="00BB0367" w:rsidRDefault="001260F8" w:rsidP="00D25B8A">
            <w:pPr>
              <w:pStyle w:val="NHSlettertext"/>
              <w:rPr>
                <w:rFonts w:cs="Arial"/>
                <w:szCs w:val="22"/>
              </w:rPr>
            </w:pPr>
            <w:r>
              <w:rPr>
                <w:rFonts w:cs="Arial"/>
                <w:szCs w:val="22"/>
              </w:rPr>
              <w:lastRenderedPageBreak/>
              <w:t xml:space="preserve">Payment of school fees or updating credit card details </w:t>
            </w:r>
          </w:p>
        </w:tc>
        <w:tc>
          <w:tcPr>
            <w:tcW w:w="7087" w:type="dxa"/>
          </w:tcPr>
          <w:p w14:paraId="5CF6CBC3" w14:textId="2A50EA4B" w:rsidR="00720782" w:rsidRDefault="001260F8" w:rsidP="00720782">
            <w:pPr>
              <w:pStyle w:val="NHSlettertext"/>
              <w:numPr>
                <w:ilvl w:val="0"/>
                <w:numId w:val="7"/>
              </w:numPr>
              <w:ind w:left="180" w:hanging="180"/>
            </w:pPr>
            <w:r>
              <w:t>U</w:t>
            </w:r>
            <w:r w:rsidR="00EB6287">
              <w:t xml:space="preserve">se </w:t>
            </w:r>
            <w:r w:rsidR="009D6632">
              <w:t xml:space="preserve">the </w:t>
            </w:r>
            <w:r w:rsidR="009D6632" w:rsidRPr="009D6632">
              <w:rPr>
                <w:i/>
              </w:rPr>
              <w:t>M</w:t>
            </w:r>
            <w:r w:rsidRPr="009D6632">
              <w:rPr>
                <w:i/>
              </w:rPr>
              <w:t xml:space="preserve">anual </w:t>
            </w:r>
            <w:r w:rsidR="009D6632" w:rsidRPr="009D6632">
              <w:rPr>
                <w:i/>
              </w:rPr>
              <w:t>C</w:t>
            </w:r>
            <w:r w:rsidRPr="009D6632">
              <w:rPr>
                <w:i/>
              </w:rPr>
              <w:t xml:space="preserve">redit </w:t>
            </w:r>
            <w:r w:rsidR="009D6632" w:rsidRPr="009D6632">
              <w:rPr>
                <w:i/>
              </w:rPr>
              <w:t>C</w:t>
            </w:r>
            <w:r w:rsidRPr="009D6632">
              <w:rPr>
                <w:i/>
              </w:rPr>
              <w:t xml:space="preserve">ard </w:t>
            </w:r>
            <w:r w:rsidR="009D6632" w:rsidRPr="009D6632">
              <w:rPr>
                <w:i/>
              </w:rPr>
              <w:t>P</w:t>
            </w:r>
            <w:r w:rsidRPr="009D6632">
              <w:rPr>
                <w:i/>
              </w:rPr>
              <w:t xml:space="preserve">ayment </w:t>
            </w:r>
            <w:r w:rsidR="009D6632" w:rsidRPr="009D6632">
              <w:rPr>
                <w:i/>
              </w:rPr>
              <w:t>F</w:t>
            </w:r>
            <w:r w:rsidRPr="009D6632">
              <w:rPr>
                <w:i/>
              </w:rPr>
              <w:t>orm</w:t>
            </w:r>
            <w:r w:rsidR="00720782">
              <w:t xml:space="preserve"> </w:t>
            </w:r>
            <w:r w:rsidR="00EB6287">
              <w:t>(</w:t>
            </w:r>
            <w:proofErr w:type="spellStart"/>
            <w:r w:rsidR="00EB6287">
              <w:t>U:drive</w:t>
            </w:r>
            <w:proofErr w:type="spellEnd"/>
            <w:r w:rsidR="00EB6287">
              <w:t xml:space="preserve">&gt; </w:t>
            </w:r>
            <w:r w:rsidR="00720782">
              <w:t>Admin&gt;</w:t>
            </w:r>
            <w:r w:rsidR="00EB6287">
              <w:t xml:space="preserve">Forms) </w:t>
            </w:r>
            <w:r>
              <w:t xml:space="preserve">to record </w:t>
            </w:r>
            <w:r w:rsidR="005556F2">
              <w:t xml:space="preserve">family and </w:t>
            </w:r>
            <w:r w:rsidR="00720782">
              <w:t xml:space="preserve">payment details </w:t>
            </w:r>
          </w:p>
          <w:p w14:paraId="08D1B820" w14:textId="1D6CA4B1" w:rsidR="00215DEB" w:rsidRPr="00566097" w:rsidRDefault="00566097" w:rsidP="00215DEB">
            <w:pPr>
              <w:pStyle w:val="NHSlettertext"/>
              <w:numPr>
                <w:ilvl w:val="0"/>
                <w:numId w:val="7"/>
              </w:numPr>
              <w:ind w:left="180" w:hanging="180"/>
              <w:rPr>
                <w:rFonts w:cs="Arial"/>
                <w:szCs w:val="22"/>
              </w:rPr>
            </w:pPr>
            <w:r>
              <w:rPr>
                <w:noProof/>
                <w:lang w:eastAsia="en-AU"/>
              </w:rPr>
              <mc:AlternateContent>
                <mc:Choice Requires="wps">
                  <w:drawing>
                    <wp:anchor distT="0" distB="0" distL="114300" distR="114300" simplePos="0" relativeHeight="251659264" behindDoc="0" locked="0" layoutInCell="1" allowOverlap="1" wp14:anchorId="6BF6D0D9" wp14:editId="5409270D">
                      <wp:simplePos x="0" y="0"/>
                      <wp:positionH relativeFrom="column">
                        <wp:posOffset>1966728</wp:posOffset>
                      </wp:positionH>
                      <wp:positionV relativeFrom="paragraph">
                        <wp:posOffset>745741</wp:posOffset>
                      </wp:positionV>
                      <wp:extent cx="1297172" cy="318977"/>
                      <wp:effectExtent l="38100" t="38100" r="74930" b="119380"/>
                      <wp:wrapNone/>
                      <wp:docPr id="39" name="Straight Arrow Connector 39"/>
                      <wp:cNvGraphicFramePr/>
                      <a:graphic xmlns:a="http://schemas.openxmlformats.org/drawingml/2006/main">
                        <a:graphicData uri="http://schemas.microsoft.com/office/word/2010/wordprocessingShape">
                          <wps:wsp>
                            <wps:cNvCnPr/>
                            <wps:spPr>
                              <a:xfrm>
                                <a:off x="0" y="0"/>
                                <a:ext cx="1297172" cy="31897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DEA04C3" id="_x0000_t32" coordsize="21600,21600" o:spt="32" o:oned="t" path="m,l21600,21600e" filled="f">
                      <v:path arrowok="t" fillok="f" o:connecttype="none"/>
                      <o:lock v:ext="edit" shapetype="t"/>
                    </v:shapetype>
                    <v:shape id="Straight Arrow Connector 39" o:spid="_x0000_s1026" type="#_x0000_t32" style="position:absolute;margin-left:154.85pt;margin-top:58.7pt;width:102.15pt;height:25.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" strokecolor="#4f81bd [3204]" strokeweight="2pt">
                      <v:stroke endarrow="block"/>
                      <v:shadow on="t" color="black" opacity="24903f" origin=",.5" offset="0,.55556mm"/>
                    </v:shape>
                  </w:pict>
                </mc:Fallback>
              </mc:AlternateContent>
            </w:r>
            <w:r>
              <w:rPr>
                <w:noProof/>
                <w:lang w:eastAsia="en-AU"/>
              </w:rPr>
              <w:drawing>
                <wp:anchor distT="0" distB="0" distL="114300" distR="114300" simplePos="0" relativeHeight="251658240" behindDoc="0" locked="0" layoutInCell="1" allowOverlap="1" wp14:anchorId="14AE962F" wp14:editId="1EF6DA2B">
                  <wp:simplePos x="0" y="0"/>
                  <wp:positionH relativeFrom="column">
                    <wp:posOffset>2210435</wp:posOffset>
                  </wp:positionH>
                  <wp:positionV relativeFrom="paragraph">
                    <wp:posOffset>554458</wp:posOffset>
                  </wp:positionV>
                  <wp:extent cx="2062716" cy="106912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62716" cy="1069126"/>
                          </a:xfrm>
                          <a:prstGeom prst="rect">
                            <a:avLst/>
                          </a:prstGeom>
                        </pic:spPr>
                      </pic:pic>
                    </a:graphicData>
                  </a:graphic>
                </wp:anchor>
              </w:drawing>
            </w:r>
            <w:r w:rsidR="00720782">
              <w:t>Process payment on Compass (Organisation&gt;</w:t>
            </w:r>
            <w:r w:rsidR="007E2A43">
              <w:t>School Admin</w:t>
            </w:r>
            <w:r w:rsidR="00720782">
              <w:t xml:space="preserve">&gt;Payment Plans&gt;Process </w:t>
            </w:r>
            <w:r w:rsidR="00215DEB">
              <w:t xml:space="preserve">Immediate </w:t>
            </w:r>
            <w:r w:rsidR="00720782">
              <w:t xml:space="preserve">Payment) This payment will come through in the overnight </w:t>
            </w:r>
            <w:r w:rsidR="00396875">
              <w:t>Compass</w:t>
            </w:r>
            <w:r w:rsidR="00720782">
              <w:t xml:space="preserve"> payment</w:t>
            </w:r>
            <w:r w:rsidR="00396875">
              <w:t xml:space="preserve"> transaction </w:t>
            </w:r>
            <w:r w:rsidR="00500067">
              <w:t xml:space="preserve">and receipted into CASES21 </w:t>
            </w:r>
          </w:p>
          <w:p w14:paraId="41A1A3DC" w14:textId="29A5AC6A" w:rsidR="009B5D2D" w:rsidRPr="009B5D2D" w:rsidRDefault="009B5D2D" w:rsidP="007E2A43">
            <w:pPr>
              <w:pStyle w:val="NHSlettertext"/>
              <w:numPr>
                <w:ilvl w:val="0"/>
                <w:numId w:val="7"/>
              </w:numPr>
              <w:ind w:left="180" w:hanging="180"/>
              <w:rPr>
                <w:rFonts w:cs="Arial"/>
                <w:szCs w:val="22"/>
              </w:rPr>
            </w:pPr>
            <w:r>
              <w:t>Stamp ‘PAID’</w:t>
            </w:r>
          </w:p>
          <w:p w14:paraId="69CFAD3F" w14:textId="62B9B056" w:rsidR="00BB0367" w:rsidRDefault="007E2A43" w:rsidP="00BF7A93">
            <w:pPr>
              <w:pStyle w:val="NHSlettertext"/>
              <w:numPr>
                <w:ilvl w:val="0"/>
                <w:numId w:val="7"/>
              </w:numPr>
              <w:ind w:left="180" w:hanging="180"/>
              <w:rPr>
                <w:rFonts w:cs="Arial"/>
                <w:szCs w:val="22"/>
              </w:rPr>
            </w:pPr>
            <w:r>
              <w:t xml:space="preserve">Keep </w:t>
            </w:r>
            <w:r w:rsidR="009B5D2D">
              <w:t xml:space="preserve">form </w:t>
            </w:r>
            <w:r>
              <w:t xml:space="preserve">securely </w:t>
            </w:r>
            <w:r w:rsidR="00BF7A93">
              <w:t>stored</w:t>
            </w:r>
            <w:r>
              <w:t xml:space="preserve"> and file accordingly </w:t>
            </w:r>
            <w:r w:rsidR="001260F8">
              <w:t xml:space="preserve">upon return to school </w:t>
            </w:r>
          </w:p>
        </w:tc>
      </w:tr>
      <w:tr w:rsidR="00BB0367" w14:paraId="2EE0A5FA" w14:textId="77777777" w:rsidTr="00566097">
        <w:tc>
          <w:tcPr>
            <w:tcW w:w="2689" w:type="dxa"/>
          </w:tcPr>
          <w:p w14:paraId="3D38CEE5" w14:textId="13BDD641" w:rsidR="00BB0367" w:rsidRDefault="001260F8" w:rsidP="00D25B8A">
            <w:pPr>
              <w:pStyle w:val="NHSlettertext"/>
              <w:rPr>
                <w:rFonts w:cs="Arial"/>
                <w:szCs w:val="22"/>
              </w:rPr>
            </w:pPr>
            <w:r>
              <w:rPr>
                <w:rFonts w:cs="Arial"/>
                <w:szCs w:val="22"/>
              </w:rPr>
              <w:t xml:space="preserve">Payment Plans </w:t>
            </w:r>
          </w:p>
        </w:tc>
        <w:tc>
          <w:tcPr>
            <w:tcW w:w="7087" w:type="dxa"/>
          </w:tcPr>
          <w:p w14:paraId="044C18DC" w14:textId="6D008FD8" w:rsidR="009D6632" w:rsidRDefault="009D6632" w:rsidP="009D6632">
            <w:pPr>
              <w:pStyle w:val="NHSlettertext"/>
              <w:numPr>
                <w:ilvl w:val="0"/>
                <w:numId w:val="7"/>
              </w:numPr>
              <w:ind w:left="180" w:hanging="180"/>
            </w:pPr>
            <w:r>
              <w:t xml:space="preserve">Use the </w:t>
            </w:r>
            <w:r w:rsidR="007968A1" w:rsidRPr="007968A1">
              <w:rPr>
                <w:i/>
              </w:rPr>
              <w:t>Payment Plan Authorisation Form</w:t>
            </w:r>
            <w:r w:rsidR="007968A1">
              <w:t xml:space="preserve"> </w:t>
            </w:r>
            <w:r>
              <w:t>payment form (</w:t>
            </w:r>
            <w:proofErr w:type="spellStart"/>
            <w:r>
              <w:t>U:drive</w:t>
            </w:r>
            <w:proofErr w:type="spellEnd"/>
            <w:r>
              <w:t xml:space="preserve">&gt; </w:t>
            </w:r>
            <w:r w:rsidR="007968A1">
              <w:t xml:space="preserve">Shared &gt; Staff Info&gt; </w:t>
            </w:r>
            <w:r>
              <w:t>Forms</w:t>
            </w:r>
            <w:r w:rsidR="007968A1">
              <w:t xml:space="preserve"> &amp; Templates&gt; Admin Forms</w:t>
            </w:r>
            <w:r>
              <w:t xml:space="preserve">) to record </w:t>
            </w:r>
            <w:r w:rsidR="0081647E">
              <w:t xml:space="preserve">family personal detail, </w:t>
            </w:r>
            <w:r>
              <w:t xml:space="preserve">payment details </w:t>
            </w:r>
            <w:r w:rsidR="007968A1">
              <w:t xml:space="preserve">and instalment dates </w:t>
            </w:r>
          </w:p>
          <w:p w14:paraId="673589C2" w14:textId="0C3DDEA5" w:rsidR="007968A1" w:rsidRDefault="007968A1" w:rsidP="009D6632">
            <w:pPr>
              <w:pStyle w:val="NHSlettertext"/>
              <w:numPr>
                <w:ilvl w:val="0"/>
                <w:numId w:val="7"/>
              </w:numPr>
              <w:ind w:left="180" w:hanging="180"/>
            </w:pPr>
            <w:r>
              <w:t xml:space="preserve">Enter payment details into Compass </w:t>
            </w:r>
            <w:r w:rsidR="004861C5">
              <w:t xml:space="preserve">(Organisation&gt;School Admin&gt;Payment Plans) </w:t>
            </w:r>
          </w:p>
          <w:p w14:paraId="3C931C1C" w14:textId="559F79BD" w:rsidR="00723C17" w:rsidRDefault="00723C17" w:rsidP="009D6632">
            <w:pPr>
              <w:pStyle w:val="NHSlettertext"/>
              <w:numPr>
                <w:ilvl w:val="0"/>
                <w:numId w:val="7"/>
              </w:numPr>
              <w:ind w:left="180" w:hanging="180"/>
            </w:pPr>
            <w:r>
              <w:t xml:space="preserve">Stamp ‘ENTERED’ </w:t>
            </w:r>
          </w:p>
          <w:p w14:paraId="4765FE7C" w14:textId="2FB541AA" w:rsidR="00BB0367" w:rsidRPr="00CB2639" w:rsidRDefault="00723C17" w:rsidP="00D25B8A">
            <w:pPr>
              <w:pStyle w:val="NHSlettertext"/>
              <w:numPr>
                <w:ilvl w:val="0"/>
                <w:numId w:val="7"/>
              </w:numPr>
              <w:ind w:left="180" w:hanging="180"/>
            </w:pPr>
            <w:r>
              <w:t>Keep form securely stored and file accordingly upon return to school</w:t>
            </w:r>
          </w:p>
        </w:tc>
      </w:tr>
    </w:tbl>
    <w:p w14:paraId="0339E0CB" w14:textId="49EE792B" w:rsidR="00CB2639" w:rsidRPr="00366619" w:rsidRDefault="00CB2639" w:rsidP="00CB2639">
      <w:pPr>
        <w:pStyle w:val="NHSlettertext"/>
        <w:rPr>
          <w:rFonts w:ascii="Arial-BoldMT" w:hAnsi="Arial-BoldMT" w:cs="Arial-BoldMT"/>
          <w:b/>
          <w:bCs/>
          <w:color w:val="000000"/>
          <w:spacing w:val="-5"/>
          <w:sz w:val="26"/>
          <w:szCs w:val="26"/>
          <w:lang w:val="en-GB"/>
        </w:rPr>
      </w:pPr>
      <w:r>
        <w:rPr>
          <w:rFonts w:ascii="Arial-BoldMT" w:hAnsi="Arial-BoldMT" w:cs="Arial-BoldMT"/>
          <w:b/>
          <w:bCs/>
          <w:color w:val="000000"/>
          <w:spacing w:val="-5"/>
          <w:sz w:val="26"/>
          <w:szCs w:val="26"/>
          <w:lang w:val="en-GB"/>
        </w:rPr>
        <w:br/>
      </w:r>
      <w:r w:rsidRPr="00366619">
        <w:rPr>
          <w:rFonts w:ascii="Arial-BoldMT" w:hAnsi="Arial-BoldMT" w:cs="Arial-BoldMT"/>
          <w:b/>
          <w:bCs/>
          <w:color w:val="000000"/>
          <w:spacing w:val="-5"/>
          <w:sz w:val="26"/>
          <w:szCs w:val="26"/>
          <w:lang w:val="en-GB"/>
        </w:rPr>
        <w:t>Organisational Chart for Administrative Team and Education Support Team</w:t>
      </w:r>
    </w:p>
    <w:p w14:paraId="5E71721C" w14:textId="336F797E" w:rsidR="00CB2639" w:rsidRDefault="00CB2639" w:rsidP="00CB2639">
      <w:pPr>
        <w:pStyle w:val="NHSlettertext"/>
        <w:rPr>
          <w:rFonts w:cs="Arial"/>
          <w:szCs w:val="22"/>
        </w:rPr>
      </w:pPr>
      <w:r w:rsidRPr="00366619">
        <w:rPr>
          <w:rFonts w:cs="Arial"/>
          <w:szCs w:val="22"/>
        </w:rPr>
        <w:t xml:space="preserve">See attachment to this document for a list of all Administrative Team members and </w:t>
      </w:r>
      <w:r>
        <w:rPr>
          <w:rFonts w:cs="Arial"/>
          <w:szCs w:val="22"/>
        </w:rPr>
        <w:t xml:space="preserve">the entire Education Support Team and </w:t>
      </w:r>
      <w:r w:rsidRPr="00366619">
        <w:rPr>
          <w:rFonts w:cs="Arial"/>
          <w:szCs w:val="22"/>
        </w:rPr>
        <w:t xml:space="preserve">their respective roles to assist you with directing enquiries and requests for information or support. </w:t>
      </w:r>
      <w:r w:rsidR="00BD12FA">
        <w:rPr>
          <w:rFonts w:cs="Arial"/>
          <w:szCs w:val="22"/>
        </w:rPr>
        <w:br/>
      </w:r>
    </w:p>
    <w:p w14:paraId="41337603" w14:textId="77777777" w:rsidR="00CB2639" w:rsidRDefault="00CB2639" w:rsidP="00CB2639">
      <w:pPr>
        <w:pStyle w:val="NHSlettertext"/>
        <w:rPr>
          <w:rFonts w:ascii="Arial-BoldMT" w:hAnsi="Arial-BoldMT" w:cs="Arial-BoldMT"/>
          <w:b/>
          <w:bCs/>
          <w:color w:val="000000"/>
          <w:spacing w:val="-5"/>
          <w:sz w:val="26"/>
          <w:szCs w:val="26"/>
          <w:lang w:val="en-GB"/>
        </w:rPr>
      </w:pPr>
      <w:r>
        <w:rPr>
          <w:rFonts w:ascii="Arial-BoldMT" w:hAnsi="Arial-BoldMT" w:cs="Arial-BoldMT"/>
          <w:b/>
          <w:bCs/>
          <w:color w:val="000000"/>
          <w:spacing w:val="-5"/>
          <w:sz w:val="26"/>
          <w:szCs w:val="26"/>
          <w:lang w:val="en-GB"/>
        </w:rPr>
        <w:t>Redirected Calls to Voicemails</w:t>
      </w:r>
    </w:p>
    <w:p w14:paraId="6E4339C3" w14:textId="77777777" w:rsidR="00CB2639" w:rsidRDefault="00CB2639" w:rsidP="00CB2639">
      <w:pPr>
        <w:pStyle w:val="Body"/>
        <w:rPr>
          <w:rFonts w:eastAsiaTheme="minorEastAsia" w:cs="Arial"/>
          <w:color w:val="auto"/>
          <w:sz w:val="22"/>
          <w:szCs w:val="22"/>
          <w:bdr w:val="none" w:sz="0" w:space="0" w:color="auto"/>
        </w:rPr>
      </w:pPr>
      <w:r w:rsidRPr="00B702C5">
        <w:rPr>
          <w:rFonts w:eastAsiaTheme="minorEastAsia" w:cs="Arial"/>
          <w:color w:val="auto"/>
          <w:sz w:val="22"/>
          <w:szCs w:val="22"/>
          <w:bdr w:val="none" w:sz="0" w:space="0" w:color="auto"/>
        </w:rPr>
        <w:t>General Office staff with direct phone lines to the community have been redirected so all voicemai</w:t>
      </w:r>
      <w:r>
        <w:rPr>
          <w:rFonts w:eastAsiaTheme="minorEastAsia" w:cs="Arial"/>
          <w:color w:val="auto"/>
          <w:sz w:val="22"/>
          <w:szCs w:val="22"/>
          <w:bdr w:val="none" w:sz="0" w:space="0" w:color="auto"/>
        </w:rPr>
        <w:t>ls are sent to the staff’s</w:t>
      </w:r>
      <w:r w:rsidRPr="00B702C5">
        <w:rPr>
          <w:rFonts w:eastAsiaTheme="minorEastAsia" w:cs="Arial"/>
          <w:color w:val="auto"/>
          <w:sz w:val="22"/>
          <w:szCs w:val="22"/>
          <w:bdr w:val="none" w:sz="0" w:space="0" w:color="auto"/>
        </w:rPr>
        <w:t xml:space="preserve"> email. </w:t>
      </w:r>
      <w:r>
        <w:rPr>
          <w:rFonts w:eastAsiaTheme="minorEastAsia" w:cs="Arial"/>
          <w:color w:val="auto"/>
          <w:sz w:val="22"/>
          <w:szCs w:val="22"/>
          <w:bdr w:val="none" w:sz="0" w:space="0" w:color="auto"/>
        </w:rPr>
        <w:t xml:space="preserve">Voicemails are redirected to email for the following roles: </w:t>
      </w:r>
    </w:p>
    <w:p w14:paraId="240BE487" w14:textId="733947A2" w:rsidR="00CB2639" w:rsidRDefault="00CB2639" w:rsidP="00EF2C58">
      <w:pPr>
        <w:pStyle w:val="Body"/>
        <w:ind w:left="720"/>
        <w:rPr>
          <w:rFonts w:eastAsiaTheme="minorEastAsia" w:cs="Arial"/>
          <w:color w:val="auto"/>
          <w:sz w:val="22"/>
          <w:szCs w:val="22"/>
          <w:bdr w:val="none" w:sz="0" w:space="0" w:color="auto"/>
        </w:rPr>
      </w:pPr>
      <w:r>
        <w:rPr>
          <w:rFonts w:eastAsiaTheme="minorEastAsia" w:cs="Arial"/>
          <w:color w:val="auto"/>
          <w:sz w:val="22"/>
          <w:szCs w:val="22"/>
          <w:bdr w:val="none" w:sz="0" w:space="0" w:color="auto"/>
        </w:rPr>
        <w:t>(Business Manager)</w:t>
      </w:r>
    </w:p>
    <w:p w14:paraId="774ADE17" w14:textId="494C5508" w:rsidR="00CB2639" w:rsidRDefault="00CB2639" w:rsidP="00CB2639">
      <w:pPr>
        <w:pStyle w:val="Body"/>
        <w:numPr>
          <w:ilvl w:val="0"/>
          <w:numId w:val="9"/>
        </w:numPr>
        <w:rPr>
          <w:rFonts w:eastAsiaTheme="minorEastAsia" w:cs="Arial"/>
          <w:color w:val="auto"/>
          <w:sz w:val="22"/>
          <w:szCs w:val="22"/>
          <w:bdr w:val="none" w:sz="0" w:space="0" w:color="auto"/>
        </w:rPr>
      </w:pPr>
      <w:r>
        <w:rPr>
          <w:rFonts w:eastAsiaTheme="minorEastAsia" w:cs="Arial"/>
          <w:color w:val="auto"/>
          <w:sz w:val="22"/>
          <w:szCs w:val="22"/>
          <w:bdr w:val="none" w:sz="0" w:space="0" w:color="auto"/>
        </w:rPr>
        <w:t xml:space="preserve"> (HR)</w:t>
      </w:r>
    </w:p>
    <w:p w14:paraId="0E370A66" w14:textId="3F6462A0" w:rsidR="00CB2639" w:rsidRDefault="00CB2639" w:rsidP="00CB2639">
      <w:pPr>
        <w:pStyle w:val="Body"/>
        <w:numPr>
          <w:ilvl w:val="0"/>
          <w:numId w:val="9"/>
        </w:numPr>
        <w:rPr>
          <w:rFonts w:eastAsiaTheme="minorEastAsia" w:cs="Arial"/>
          <w:color w:val="auto"/>
          <w:sz w:val="22"/>
          <w:szCs w:val="22"/>
          <w:bdr w:val="none" w:sz="0" w:space="0" w:color="auto"/>
        </w:rPr>
      </w:pPr>
      <w:r>
        <w:rPr>
          <w:rFonts w:eastAsiaTheme="minorEastAsia" w:cs="Arial"/>
          <w:color w:val="auto"/>
          <w:sz w:val="22"/>
          <w:szCs w:val="22"/>
          <w:bdr w:val="none" w:sz="0" w:space="0" w:color="auto"/>
        </w:rPr>
        <w:t>(Enrolments/Transition)</w:t>
      </w:r>
    </w:p>
    <w:p w14:paraId="7096B036" w14:textId="5EF7132D" w:rsidR="00CB2639" w:rsidRDefault="00CB2639" w:rsidP="00CB2639">
      <w:pPr>
        <w:pStyle w:val="Body"/>
        <w:numPr>
          <w:ilvl w:val="0"/>
          <w:numId w:val="9"/>
        </w:numPr>
        <w:rPr>
          <w:rFonts w:eastAsiaTheme="minorEastAsia" w:cs="Arial"/>
          <w:color w:val="auto"/>
          <w:sz w:val="22"/>
          <w:szCs w:val="22"/>
          <w:bdr w:val="none" w:sz="0" w:space="0" w:color="auto"/>
        </w:rPr>
      </w:pPr>
      <w:r>
        <w:rPr>
          <w:rFonts w:eastAsiaTheme="minorEastAsia" w:cs="Arial"/>
          <w:color w:val="auto"/>
          <w:sz w:val="22"/>
          <w:szCs w:val="22"/>
          <w:bdr w:val="none" w:sz="0" w:space="0" w:color="auto"/>
        </w:rPr>
        <w:t>Accounts Receivable)</w:t>
      </w:r>
    </w:p>
    <w:p w14:paraId="5FF2FA8E" w14:textId="39FFCB6A" w:rsidR="00CB2639" w:rsidRDefault="00CB2639" w:rsidP="00CB2639">
      <w:pPr>
        <w:pStyle w:val="Body"/>
        <w:numPr>
          <w:ilvl w:val="0"/>
          <w:numId w:val="9"/>
        </w:numPr>
        <w:rPr>
          <w:rFonts w:eastAsiaTheme="minorEastAsia" w:cs="Arial"/>
          <w:color w:val="auto"/>
          <w:sz w:val="22"/>
          <w:szCs w:val="22"/>
          <w:bdr w:val="none" w:sz="0" w:space="0" w:color="auto"/>
        </w:rPr>
      </w:pPr>
      <w:r>
        <w:rPr>
          <w:rFonts w:eastAsiaTheme="minorEastAsia" w:cs="Arial"/>
          <w:color w:val="auto"/>
          <w:sz w:val="22"/>
          <w:szCs w:val="22"/>
          <w:bdr w:val="none" w:sz="0" w:space="0" w:color="auto"/>
        </w:rPr>
        <w:t xml:space="preserve">(Accounts Payable) </w:t>
      </w:r>
    </w:p>
    <w:p w14:paraId="07830C01" w14:textId="2957B731" w:rsidR="00CB2639" w:rsidRPr="00B702C5" w:rsidRDefault="00CB2639" w:rsidP="00CB2639">
      <w:pPr>
        <w:pStyle w:val="Body"/>
        <w:numPr>
          <w:ilvl w:val="0"/>
          <w:numId w:val="9"/>
        </w:numPr>
        <w:rPr>
          <w:rFonts w:eastAsiaTheme="minorEastAsia" w:cs="Arial"/>
          <w:color w:val="auto"/>
          <w:sz w:val="22"/>
          <w:szCs w:val="22"/>
          <w:bdr w:val="none" w:sz="0" w:space="0" w:color="auto"/>
        </w:rPr>
      </w:pPr>
      <w:r>
        <w:rPr>
          <w:rFonts w:eastAsiaTheme="minorEastAsia" w:cs="Arial"/>
          <w:color w:val="auto"/>
          <w:sz w:val="22"/>
          <w:szCs w:val="22"/>
          <w:bdr w:val="none" w:sz="0" w:space="0" w:color="auto"/>
        </w:rPr>
        <w:t xml:space="preserve"> (Music Program) </w:t>
      </w:r>
    </w:p>
    <w:p w14:paraId="497043DA" w14:textId="0A6EEA42" w:rsidR="00CB2639" w:rsidRDefault="00CB2639" w:rsidP="00CB2639">
      <w:pPr>
        <w:pStyle w:val="NHSlettertext"/>
        <w:rPr>
          <w:rFonts w:cs="Arial"/>
          <w:szCs w:val="22"/>
        </w:rPr>
      </w:pPr>
      <w:r w:rsidRPr="00CB2639">
        <w:rPr>
          <w:rFonts w:cs="Arial"/>
          <w:szCs w:val="22"/>
        </w:rPr>
        <w:t xml:space="preserve">The standard process for returning and following up of community enquiries and calls are to be followed. </w:t>
      </w:r>
      <w:r w:rsidR="00BD12FA">
        <w:rPr>
          <w:rFonts w:cs="Arial"/>
          <w:szCs w:val="22"/>
        </w:rPr>
        <w:br/>
      </w:r>
    </w:p>
    <w:p w14:paraId="5C1D91E2" w14:textId="757275DF" w:rsidR="0090257E" w:rsidRDefault="0090257E" w:rsidP="00CB2639">
      <w:pPr>
        <w:pStyle w:val="NHSlettertext"/>
        <w:rPr>
          <w:rFonts w:cs="Arial"/>
          <w:szCs w:val="22"/>
        </w:rPr>
      </w:pPr>
    </w:p>
    <w:p w14:paraId="4320E5FF" w14:textId="60243662" w:rsidR="0090257E" w:rsidRDefault="0090257E" w:rsidP="00CB2639">
      <w:pPr>
        <w:pStyle w:val="NHSlettertext"/>
        <w:rPr>
          <w:rFonts w:cs="Arial"/>
          <w:szCs w:val="22"/>
        </w:rPr>
      </w:pPr>
    </w:p>
    <w:p w14:paraId="68474A21" w14:textId="11F3CFD9" w:rsidR="0090257E" w:rsidRDefault="0090257E" w:rsidP="00CB2639">
      <w:pPr>
        <w:pStyle w:val="NHSlettertext"/>
        <w:rPr>
          <w:rFonts w:cs="Arial"/>
          <w:szCs w:val="22"/>
        </w:rPr>
      </w:pPr>
    </w:p>
    <w:p w14:paraId="517974F9" w14:textId="77777777" w:rsidR="0090257E" w:rsidRPr="00CB2639" w:rsidRDefault="0090257E" w:rsidP="00CB2639">
      <w:pPr>
        <w:pStyle w:val="NHSlettertext"/>
        <w:rPr>
          <w:rFonts w:cs="Arial"/>
          <w:szCs w:val="22"/>
        </w:rPr>
      </w:pPr>
    </w:p>
    <w:p w14:paraId="52710A14" w14:textId="2C50C804" w:rsidR="00D338EF" w:rsidRPr="00D25B8A" w:rsidRDefault="00D338EF" w:rsidP="00D338EF">
      <w:pPr>
        <w:pStyle w:val="NHSlettertext"/>
        <w:rPr>
          <w:rFonts w:ascii="Arial-BoldMT" w:hAnsi="Arial-BoldMT" w:cs="Arial-BoldMT"/>
          <w:b/>
          <w:bCs/>
          <w:color w:val="000000"/>
          <w:spacing w:val="-5"/>
          <w:sz w:val="26"/>
          <w:szCs w:val="26"/>
          <w:lang w:val="en-GB"/>
        </w:rPr>
      </w:pPr>
      <w:r>
        <w:rPr>
          <w:rFonts w:ascii="Arial-BoldMT" w:hAnsi="Arial-BoldMT" w:cs="Arial-BoldMT"/>
          <w:b/>
          <w:bCs/>
          <w:color w:val="000000"/>
          <w:spacing w:val="-5"/>
          <w:sz w:val="26"/>
          <w:szCs w:val="26"/>
          <w:lang w:val="en-GB"/>
        </w:rPr>
        <w:lastRenderedPageBreak/>
        <w:t xml:space="preserve">Admin </w:t>
      </w:r>
      <w:r w:rsidR="00CB2639">
        <w:rPr>
          <w:rFonts w:ascii="Arial-BoldMT" w:hAnsi="Arial-BoldMT" w:cs="Arial-BoldMT"/>
          <w:b/>
          <w:bCs/>
          <w:color w:val="000000"/>
          <w:spacing w:val="-5"/>
          <w:sz w:val="26"/>
          <w:szCs w:val="26"/>
          <w:lang w:val="en-GB"/>
        </w:rPr>
        <w:t xml:space="preserve">and Individual </w:t>
      </w:r>
      <w:r>
        <w:rPr>
          <w:rFonts w:ascii="Arial-BoldMT" w:hAnsi="Arial-BoldMT" w:cs="Arial-BoldMT"/>
          <w:b/>
          <w:bCs/>
          <w:color w:val="000000"/>
          <w:spacing w:val="-5"/>
          <w:sz w:val="26"/>
          <w:szCs w:val="26"/>
          <w:lang w:val="en-GB"/>
        </w:rPr>
        <w:t xml:space="preserve">Meetings </w:t>
      </w:r>
    </w:p>
    <w:p w14:paraId="08D683F3" w14:textId="418A3B6D" w:rsidR="00CB2639" w:rsidRDefault="00CB2639" w:rsidP="00D25B8A">
      <w:pPr>
        <w:pStyle w:val="NHSlettertext"/>
        <w:rPr>
          <w:rFonts w:cs="Arial"/>
          <w:szCs w:val="22"/>
        </w:rPr>
      </w:pPr>
      <w:r>
        <w:rPr>
          <w:rFonts w:cs="Arial"/>
          <w:szCs w:val="22"/>
        </w:rPr>
        <w:t xml:space="preserve">Standard administrative meetings will be held weekly with the team via Teams or WhatsApp (TBC) to connect, share information and provide support to one another. Admin meetings will occur on a Monday morning as scheduled already in the calendar. </w:t>
      </w:r>
    </w:p>
    <w:p w14:paraId="1ECF7CCD" w14:textId="6FCC0812" w:rsidR="0090257E" w:rsidRDefault="00CB2639" w:rsidP="00D25B8A">
      <w:pPr>
        <w:pStyle w:val="NHSlettertext"/>
        <w:rPr>
          <w:rFonts w:cs="Arial"/>
          <w:szCs w:val="22"/>
        </w:rPr>
      </w:pPr>
      <w:r>
        <w:rPr>
          <w:rFonts w:cs="Arial"/>
          <w:szCs w:val="22"/>
        </w:rPr>
        <w:t>Individual meetings will be held fortnightly or as required to provide support, feedback and track PDP goals. Individual meetings will occur on the staff member’s already scheduled day in the calendar.</w:t>
      </w:r>
      <w:r w:rsidR="00B66DFB">
        <w:rPr>
          <w:rFonts w:cs="Arial"/>
          <w:szCs w:val="22"/>
        </w:rPr>
        <w:t xml:space="preserve"> </w:t>
      </w:r>
      <w:r w:rsidR="004C50C9">
        <w:rPr>
          <w:rFonts w:cs="Arial"/>
          <w:szCs w:val="22"/>
        </w:rPr>
        <w:t>Individual</w:t>
      </w:r>
      <w:r w:rsidR="00B66DFB">
        <w:rPr>
          <w:rFonts w:cs="Arial"/>
          <w:szCs w:val="22"/>
        </w:rPr>
        <w:t xml:space="preserve"> meetings may be shared between the </w:t>
      </w:r>
      <w:r w:rsidR="00694F99">
        <w:rPr>
          <w:rFonts w:cs="Arial"/>
          <w:szCs w:val="22"/>
        </w:rPr>
        <w:t xml:space="preserve">Business Manager and HR Manager. </w:t>
      </w:r>
      <w:r w:rsidR="0090257E">
        <w:rPr>
          <w:rFonts w:cs="Arial"/>
          <w:szCs w:val="22"/>
        </w:rPr>
        <w:br/>
      </w:r>
    </w:p>
    <w:p w14:paraId="09E75E0B" w14:textId="050C446F" w:rsidR="00E90B67" w:rsidRPr="00D25B8A" w:rsidRDefault="00E90B67" w:rsidP="00D25B8A">
      <w:pPr>
        <w:pStyle w:val="NHSlettertext"/>
        <w:rPr>
          <w:rFonts w:ascii="Arial-BoldMT" w:hAnsi="Arial-BoldMT" w:cs="Arial-BoldMT"/>
          <w:b/>
          <w:bCs/>
          <w:color w:val="000000"/>
          <w:spacing w:val="-5"/>
          <w:sz w:val="26"/>
          <w:szCs w:val="26"/>
          <w:lang w:val="en-GB"/>
        </w:rPr>
      </w:pPr>
      <w:r w:rsidRPr="00D25B8A">
        <w:rPr>
          <w:rFonts w:ascii="Arial-BoldMT" w:hAnsi="Arial-BoldMT" w:cs="Arial-BoldMT"/>
          <w:b/>
          <w:bCs/>
          <w:color w:val="000000"/>
          <w:spacing w:val="-5"/>
          <w:sz w:val="26"/>
          <w:szCs w:val="26"/>
          <w:lang w:val="en-GB"/>
        </w:rPr>
        <w:t>School Email and Enquiries Management</w:t>
      </w:r>
      <w:r w:rsidR="008D62D7" w:rsidRPr="00D25B8A">
        <w:rPr>
          <w:rFonts w:ascii="Arial-BoldMT" w:hAnsi="Arial-BoldMT" w:cs="Arial-BoldMT"/>
          <w:b/>
          <w:bCs/>
          <w:color w:val="000000"/>
          <w:spacing w:val="-5"/>
          <w:sz w:val="26"/>
          <w:szCs w:val="26"/>
          <w:lang w:val="en-GB"/>
        </w:rPr>
        <w:t xml:space="preserve"> during a closure</w:t>
      </w:r>
    </w:p>
    <w:p w14:paraId="3A3D09EB" w14:textId="079FB3A7" w:rsidR="00E90B67" w:rsidRDefault="00E90B67" w:rsidP="00E90B67">
      <w:pPr>
        <w:pStyle w:val="Body"/>
        <w:rPr>
          <w:rFonts w:eastAsiaTheme="minorEastAsia" w:cstheme="minorBidi"/>
          <w:color w:val="auto"/>
          <w:sz w:val="22"/>
          <w:szCs w:val="24"/>
          <w:bdr w:val="none" w:sz="0" w:space="0" w:color="auto"/>
        </w:rPr>
      </w:pPr>
      <w:r w:rsidRPr="00E90B67">
        <w:rPr>
          <w:rFonts w:eastAsiaTheme="minorEastAsia" w:cstheme="minorBidi"/>
          <w:color w:val="auto"/>
          <w:sz w:val="22"/>
          <w:szCs w:val="24"/>
          <w:bdr w:val="none" w:sz="0" w:space="0" w:color="auto"/>
        </w:rPr>
        <w:t xml:space="preserve">The School email is </w:t>
      </w:r>
      <w:r>
        <w:rPr>
          <w:rFonts w:eastAsiaTheme="minorEastAsia" w:cstheme="minorBidi"/>
          <w:color w:val="auto"/>
          <w:sz w:val="22"/>
          <w:szCs w:val="24"/>
          <w:bdr w:val="none" w:sz="0" w:space="0" w:color="auto"/>
        </w:rPr>
        <w:t xml:space="preserve">managed by the Executive Assistant and all enquiries will be delegated to the most appropriate person. For transparency and shared workload the following process applies for </w:t>
      </w:r>
      <w:r w:rsidR="00D11A06">
        <w:rPr>
          <w:rFonts w:eastAsiaTheme="minorEastAsia" w:cstheme="minorBidi"/>
          <w:color w:val="auto"/>
          <w:sz w:val="22"/>
          <w:szCs w:val="24"/>
          <w:bdr w:val="none" w:sz="0" w:space="0" w:color="auto"/>
        </w:rPr>
        <w:t xml:space="preserve">the </w:t>
      </w:r>
      <w:r>
        <w:rPr>
          <w:rFonts w:eastAsiaTheme="minorEastAsia" w:cstheme="minorBidi"/>
          <w:color w:val="auto"/>
          <w:sz w:val="22"/>
          <w:szCs w:val="24"/>
          <w:bdr w:val="none" w:sz="0" w:space="0" w:color="auto"/>
        </w:rPr>
        <w:t xml:space="preserve">Administration Team and standard General Office enquiries. </w:t>
      </w:r>
    </w:p>
    <w:p w14:paraId="3EA629E1" w14:textId="3E3807A7" w:rsidR="00E90B67" w:rsidRPr="00240DA4" w:rsidRDefault="00DB1220" w:rsidP="00E90B67">
      <w:pPr>
        <w:pStyle w:val="Body"/>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The staff members </w:t>
      </w:r>
      <w:r w:rsidR="00E25C8D">
        <w:rPr>
          <w:rFonts w:eastAsiaTheme="minorEastAsia" w:cstheme="minorBidi"/>
          <w:color w:val="auto"/>
          <w:sz w:val="22"/>
          <w:szCs w:val="24"/>
          <w:bdr w:val="none" w:sz="0" w:space="0" w:color="auto"/>
        </w:rPr>
        <w:t>forwarded</w:t>
      </w:r>
      <w:r>
        <w:rPr>
          <w:rFonts w:eastAsiaTheme="minorEastAsia" w:cstheme="minorBidi"/>
          <w:color w:val="auto"/>
          <w:sz w:val="22"/>
          <w:szCs w:val="24"/>
          <w:bdr w:val="none" w:sz="0" w:space="0" w:color="auto"/>
        </w:rPr>
        <w:t xml:space="preserve"> the </w:t>
      </w:r>
      <w:r w:rsidR="00E25C8D">
        <w:rPr>
          <w:rFonts w:eastAsiaTheme="minorEastAsia" w:cstheme="minorBidi"/>
          <w:color w:val="auto"/>
          <w:sz w:val="22"/>
          <w:szCs w:val="24"/>
          <w:bdr w:val="none" w:sz="0" w:space="0" w:color="auto"/>
        </w:rPr>
        <w:t>original</w:t>
      </w:r>
      <w:r>
        <w:rPr>
          <w:rFonts w:eastAsiaTheme="minorEastAsia" w:cstheme="minorBidi"/>
          <w:color w:val="auto"/>
          <w:sz w:val="22"/>
          <w:szCs w:val="24"/>
          <w:bdr w:val="none" w:sz="0" w:space="0" w:color="auto"/>
        </w:rPr>
        <w:t xml:space="preserve"> email from the Executive Assistant will be the person responsible for actioning the </w:t>
      </w:r>
      <w:r w:rsidR="00E25C8D">
        <w:rPr>
          <w:rFonts w:eastAsiaTheme="minorEastAsia" w:cstheme="minorBidi"/>
          <w:color w:val="auto"/>
          <w:sz w:val="22"/>
          <w:szCs w:val="24"/>
          <w:bdr w:val="none" w:sz="0" w:space="0" w:color="auto"/>
        </w:rPr>
        <w:t>required</w:t>
      </w:r>
      <w:r>
        <w:rPr>
          <w:rFonts w:eastAsiaTheme="minorEastAsia" w:cstheme="minorBidi"/>
          <w:color w:val="auto"/>
          <w:sz w:val="22"/>
          <w:szCs w:val="24"/>
          <w:bdr w:val="none" w:sz="0" w:space="0" w:color="auto"/>
        </w:rPr>
        <w:t xml:space="preserve"> enquiry and sharing this with other relevant staff </w:t>
      </w:r>
      <w:r w:rsidR="00E25C8D">
        <w:rPr>
          <w:rFonts w:eastAsiaTheme="minorEastAsia" w:cstheme="minorBidi"/>
          <w:color w:val="auto"/>
          <w:sz w:val="22"/>
          <w:szCs w:val="24"/>
          <w:bdr w:val="none" w:sz="0" w:space="0" w:color="auto"/>
        </w:rPr>
        <w:t>members</w:t>
      </w:r>
      <w:r>
        <w:rPr>
          <w:rFonts w:eastAsiaTheme="minorEastAsia" w:cstheme="minorBidi"/>
          <w:color w:val="auto"/>
          <w:sz w:val="22"/>
          <w:szCs w:val="24"/>
          <w:bdr w:val="none" w:sz="0" w:space="0" w:color="auto"/>
        </w:rPr>
        <w:t xml:space="preserve">. </w:t>
      </w:r>
    </w:p>
    <w:tbl>
      <w:tblPr>
        <w:tblStyle w:val="TableGrid"/>
        <w:tblW w:w="9776" w:type="dxa"/>
        <w:tblLook w:val="04A0" w:firstRow="1" w:lastRow="0" w:firstColumn="1" w:lastColumn="0" w:noHBand="0" w:noVBand="1"/>
      </w:tblPr>
      <w:tblGrid>
        <w:gridCol w:w="5240"/>
        <w:gridCol w:w="2233"/>
        <w:gridCol w:w="2303"/>
      </w:tblGrid>
      <w:tr w:rsidR="00E90B67" w14:paraId="30A77A5C" w14:textId="77777777" w:rsidTr="00F3374C">
        <w:trPr>
          <w:trHeight w:val="345"/>
        </w:trPr>
        <w:tc>
          <w:tcPr>
            <w:tcW w:w="5240" w:type="dxa"/>
            <w:shd w:val="clear" w:color="auto" w:fill="D9D9D9" w:themeFill="background1" w:themeFillShade="D9"/>
          </w:tcPr>
          <w:p w14:paraId="0BDF3A28" w14:textId="7A0F994B" w:rsidR="00E90B67" w:rsidRPr="00E90B67" w:rsidRDefault="00E90B67" w:rsidP="00E90B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b/>
                <w:color w:val="auto"/>
                <w:sz w:val="22"/>
                <w:szCs w:val="24"/>
                <w:bdr w:val="none" w:sz="0" w:space="0" w:color="auto"/>
              </w:rPr>
            </w:pPr>
            <w:r w:rsidRPr="00E90B67">
              <w:rPr>
                <w:rFonts w:eastAsiaTheme="minorEastAsia" w:cstheme="minorBidi"/>
                <w:b/>
                <w:color w:val="auto"/>
                <w:sz w:val="22"/>
                <w:szCs w:val="24"/>
                <w:bdr w:val="none" w:sz="0" w:space="0" w:color="auto"/>
              </w:rPr>
              <w:t xml:space="preserve">Email / Enquiry Type </w:t>
            </w:r>
          </w:p>
        </w:tc>
        <w:tc>
          <w:tcPr>
            <w:tcW w:w="2233" w:type="dxa"/>
            <w:shd w:val="clear" w:color="auto" w:fill="D9D9D9" w:themeFill="background1" w:themeFillShade="D9"/>
          </w:tcPr>
          <w:p w14:paraId="0DC6D325" w14:textId="18339A58" w:rsidR="00E90B67" w:rsidRPr="00E90B67" w:rsidRDefault="0049414D" w:rsidP="00E90B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b/>
                <w:color w:val="auto"/>
                <w:sz w:val="22"/>
                <w:szCs w:val="24"/>
                <w:bdr w:val="none" w:sz="0" w:space="0" w:color="auto"/>
              </w:rPr>
            </w:pPr>
            <w:r>
              <w:rPr>
                <w:rFonts w:eastAsiaTheme="minorEastAsia" w:cstheme="minorBidi"/>
                <w:b/>
                <w:color w:val="auto"/>
                <w:sz w:val="22"/>
                <w:szCs w:val="24"/>
                <w:bdr w:val="none" w:sz="0" w:space="0" w:color="auto"/>
              </w:rPr>
              <w:t>Responsible Person</w:t>
            </w:r>
          </w:p>
        </w:tc>
        <w:tc>
          <w:tcPr>
            <w:tcW w:w="2303" w:type="dxa"/>
            <w:shd w:val="clear" w:color="auto" w:fill="D9D9D9" w:themeFill="background1" w:themeFillShade="D9"/>
          </w:tcPr>
          <w:p w14:paraId="1F9EF847" w14:textId="089EAC88" w:rsidR="00E90B67" w:rsidRPr="00E90B67" w:rsidRDefault="0049414D" w:rsidP="00E90B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b/>
                <w:color w:val="auto"/>
                <w:sz w:val="22"/>
                <w:szCs w:val="24"/>
                <w:bdr w:val="none" w:sz="0" w:space="0" w:color="auto"/>
              </w:rPr>
              <w:t xml:space="preserve">Role </w:t>
            </w:r>
          </w:p>
        </w:tc>
      </w:tr>
      <w:tr w:rsidR="00E90B67" w14:paraId="0EE76BA5" w14:textId="77777777" w:rsidTr="00F3374C">
        <w:trPr>
          <w:trHeight w:val="520"/>
        </w:trPr>
        <w:tc>
          <w:tcPr>
            <w:tcW w:w="5240" w:type="dxa"/>
          </w:tcPr>
          <w:p w14:paraId="240DE89A" w14:textId="25CCD98E" w:rsidR="00E90B67" w:rsidRPr="00E90B67" w:rsidRDefault="00E90B67" w:rsidP="001260F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sidRPr="00E90B67">
              <w:rPr>
                <w:rFonts w:eastAsiaTheme="minorEastAsia" w:cstheme="minorBidi"/>
                <w:color w:val="auto"/>
                <w:sz w:val="22"/>
                <w:szCs w:val="24"/>
                <w:bdr w:val="none" w:sz="0" w:space="0" w:color="auto"/>
              </w:rPr>
              <w:t xml:space="preserve">Payment plan </w:t>
            </w:r>
            <w:r w:rsidR="00EF73A3">
              <w:rPr>
                <w:rFonts w:eastAsiaTheme="minorEastAsia" w:cstheme="minorBidi"/>
                <w:color w:val="auto"/>
                <w:sz w:val="22"/>
                <w:szCs w:val="24"/>
                <w:bdr w:val="none" w:sz="0" w:space="0" w:color="auto"/>
              </w:rPr>
              <w:t>queries</w:t>
            </w:r>
            <w:r w:rsidR="00F101AF">
              <w:rPr>
                <w:rFonts w:eastAsiaTheme="minorEastAsia" w:cstheme="minorBidi"/>
                <w:color w:val="auto"/>
                <w:sz w:val="22"/>
                <w:szCs w:val="24"/>
                <w:bdr w:val="none" w:sz="0" w:space="0" w:color="auto"/>
              </w:rPr>
              <w:t xml:space="preserve">, </w:t>
            </w:r>
            <w:r w:rsidRPr="00E90B67">
              <w:rPr>
                <w:rFonts w:eastAsiaTheme="minorEastAsia" w:cstheme="minorBidi"/>
                <w:color w:val="auto"/>
                <w:sz w:val="22"/>
                <w:szCs w:val="24"/>
                <w:bdr w:val="none" w:sz="0" w:space="0" w:color="auto"/>
              </w:rPr>
              <w:t xml:space="preserve">set up, updating of </w:t>
            </w:r>
            <w:r w:rsidR="002D198E">
              <w:rPr>
                <w:rFonts w:eastAsiaTheme="minorEastAsia" w:cstheme="minorBidi"/>
                <w:color w:val="auto"/>
                <w:sz w:val="22"/>
                <w:szCs w:val="24"/>
                <w:bdr w:val="none" w:sz="0" w:space="0" w:color="auto"/>
              </w:rPr>
              <w:t xml:space="preserve">credit </w:t>
            </w:r>
            <w:r w:rsidR="00D11A06">
              <w:rPr>
                <w:rFonts w:eastAsiaTheme="minorEastAsia" w:cstheme="minorBidi"/>
                <w:color w:val="auto"/>
                <w:sz w:val="22"/>
                <w:szCs w:val="24"/>
                <w:bdr w:val="none" w:sz="0" w:space="0" w:color="auto"/>
              </w:rPr>
              <w:t xml:space="preserve"> </w:t>
            </w:r>
            <w:r w:rsidRPr="00E90B67">
              <w:rPr>
                <w:rFonts w:eastAsiaTheme="minorEastAsia" w:cstheme="minorBidi"/>
                <w:color w:val="auto"/>
                <w:sz w:val="22"/>
                <w:szCs w:val="24"/>
                <w:bdr w:val="none" w:sz="0" w:space="0" w:color="auto"/>
              </w:rPr>
              <w:t>card details</w:t>
            </w:r>
            <w:r w:rsidR="00612664">
              <w:rPr>
                <w:rFonts w:eastAsiaTheme="minorEastAsia" w:cstheme="minorBidi"/>
                <w:color w:val="auto"/>
                <w:sz w:val="22"/>
                <w:szCs w:val="24"/>
                <w:bdr w:val="none" w:sz="0" w:space="0" w:color="auto"/>
              </w:rPr>
              <w:t xml:space="preserve"> </w:t>
            </w:r>
            <w:r w:rsidR="002D198E">
              <w:rPr>
                <w:rFonts w:eastAsiaTheme="minorEastAsia" w:cstheme="minorBidi"/>
                <w:color w:val="auto"/>
                <w:sz w:val="22"/>
                <w:szCs w:val="24"/>
                <w:bdr w:val="none" w:sz="0" w:space="0" w:color="auto"/>
              </w:rPr>
              <w:t xml:space="preserve">and taking payments for school fees </w:t>
            </w:r>
          </w:p>
        </w:tc>
        <w:tc>
          <w:tcPr>
            <w:tcW w:w="2233" w:type="dxa"/>
          </w:tcPr>
          <w:p w14:paraId="44A112DE" w14:textId="251B9D82" w:rsidR="0049414D" w:rsidRPr="00E90B67" w:rsidRDefault="0049414D" w:rsidP="00E90B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725DADF4" w14:textId="686F0193" w:rsidR="00E90B67" w:rsidRPr="00E90B67" w:rsidRDefault="0049414D" w:rsidP="003862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Accounts Receivable </w:t>
            </w:r>
          </w:p>
        </w:tc>
      </w:tr>
      <w:tr w:rsidR="00612664" w14:paraId="492E8E8B" w14:textId="77777777" w:rsidTr="00F3374C">
        <w:trPr>
          <w:trHeight w:val="880"/>
        </w:trPr>
        <w:tc>
          <w:tcPr>
            <w:tcW w:w="5240" w:type="dxa"/>
          </w:tcPr>
          <w:p w14:paraId="17E79DC6" w14:textId="57275363" w:rsidR="00612664" w:rsidRDefault="00612664" w:rsidP="0061266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Instrumental Music p</w:t>
            </w:r>
            <w:r w:rsidRPr="00E90B67">
              <w:rPr>
                <w:rFonts w:eastAsiaTheme="minorEastAsia" w:cstheme="minorBidi"/>
                <w:color w:val="auto"/>
                <w:sz w:val="22"/>
                <w:szCs w:val="24"/>
                <w:bdr w:val="none" w:sz="0" w:space="0" w:color="auto"/>
              </w:rPr>
              <w:t xml:space="preserve">ayment plan </w:t>
            </w:r>
            <w:r>
              <w:rPr>
                <w:rFonts w:eastAsiaTheme="minorEastAsia" w:cstheme="minorBidi"/>
                <w:color w:val="auto"/>
                <w:sz w:val="22"/>
                <w:szCs w:val="24"/>
                <w:bdr w:val="none" w:sz="0" w:space="0" w:color="auto"/>
              </w:rPr>
              <w:t xml:space="preserve">queries, </w:t>
            </w:r>
            <w:r w:rsidRPr="00E90B67">
              <w:rPr>
                <w:rFonts w:eastAsiaTheme="minorEastAsia" w:cstheme="minorBidi"/>
                <w:color w:val="auto"/>
                <w:sz w:val="22"/>
                <w:szCs w:val="24"/>
                <w:bdr w:val="none" w:sz="0" w:space="0" w:color="auto"/>
              </w:rPr>
              <w:t xml:space="preserve">set up, updating of </w:t>
            </w:r>
            <w:r w:rsidR="00D11A06">
              <w:rPr>
                <w:rFonts w:eastAsiaTheme="minorEastAsia" w:cstheme="minorBidi"/>
                <w:color w:val="auto"/>
                <w:sz w:val="22"/>
                <w:szCs w:val="24"/>
                <w:bdr w:val="none" w:sz="0" w:space="0" w:color="auto"/>
              </w:rPr>
              <w:t xml:space="preserve">credit </w:t>
            </w:r>
            <w:r w:rsidRPr="00E90B67">
              <w:rPr>
                <w:rFonts w:eastAsiaTheme="minorEastAsia" w:cstheme="minorBidi"/>
                <w:color w:val="auto"/>
                <w:sz w:val="22"/>
                <w:szCs w:val="24"/>
                <w:bdr w:val="none" w:sz="0" w:space="0" w:color="auto"/>
              </w:rPr>
              <w:t>card details</w:t>
            </w:r>
            <w:r>
              <w:rPr>
                <w:rFonts w:eastAsiaTheme="minorEastAsia" w:cstheme="minorBidi"/>
                <w:color w:val="auto"/>
                <w:sz w:val="22"/>
                <w:szCs w:val="24"/>
                <w:bdr w:val="none" w:sz="0" w:space="0" w:color="auto"/>
              </w:rPr>
              <w:t xml:space="preserve"> and program queries </w:t>
            </w:r>
          </w:p>
        </w:tc>
        <w:tc>
          <w:tcPr>
            <w:tcW w:w="2233" w:type="dxa"/>
          </w:tcPr>
          <w:p w14:paraId="2B9C6449" w14:textId="2F763B60" w:rsidR="00612664" w:rsidRDefault="00612664" w:rsidP="00E90B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29C01691" w14:textId="30E1E71B" w:rsidR="00612664" w:rsidRDefault="00612664" w:rsidP="00E90B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Music Administrator </w:t>
            </w:r>
          </w:p>
        </w:tc>
      </w:tr>
      <w:tr w:rsidR="00E90B67" w14:paraId="70382119" w14:textId="77777777" w:rsidTr="00F3374C">
        <w:trPr>
          <w:trHeight w:val="446"/>
        </w:trPr>
        <w:tc>
          <w:tcPr>
            <w:tcW w:w="5240" w:type="dxa"/>
          </w:tcPr>
          <w:p w14:paraId="5F19521C" w14:textId="69630738" w:rsidR="00E90B67" w:rsidRPr="00E90B67" w:rsidRDefault="007A7B6B" w:rsidP="007A7B6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Family a</w:t>
            </w:r>
            <w:r w:rsidR="00F101AF">
              <w:rPr>
                <w:rFonts w:eastAsiaTheme="minorEastAsia" w:cstheme="minorBidi"/>
                <w:color w:val="auto"/>
                <w:sz w:val="22"/>
                <w:szCs w:val="24"/>
                <w:bdr w:val="none" w:sz="0" w:space="0" w:color="auto"/>
              </w:rPr>
              <w:t xml:space="preserve">ccount </w:t>
            </w:r>
            <w:r w:rsidR="00EF73A3">
              <w:rPr>
                <w:rFonts w:eastAsiaTheme="minorEastAsia" w:cstheme="minorBidi"/>
                <w:color w:val="auto"/>
                <w:sz w:val="22"/>
                <w:szCs w:val="24"/>
                <w:bdr w:val="none" w:sz="0" w:space="0" w:color="auto"/>
              </w:rPr>
              <w:t>queries</w:t>
            </w:r>
            <w:r w:rsidR="00F101AF">
              <w:rPr>
                <w:rFonts w:eastAsiaTheme="minorEastAsia" w:cstheme="minorBidi"/>
                <w:color w:val="auto"/>
                <w:sz w:val="22"/>
                <w:szCs w:val="24"/>
                <w:bdr w:val="none" w:sz="0" w:space="0" w:color="auto"/>
              </w:rPr>
              <w:t xml:space="preserve"> or changes including </w:t>
            </w:r>
            <w:r w:rsidR="00EF73A3">
              <w:rPr>
                <w:rFonts w:eastAsiaTheme="minorEastAsia" w:cstheme="minorBidi"/>
                <w:color w:val="auto"/>
                <w:sz w:val="22"/>
                <w:szCs w:val="24"/>
                <w:bdr w:val="none" w:sz="0" w:space="0" w:color="auto"/>
              </w:rPr>
              <w:t xml:space="preserve">charges on statements </w:t>
            </w:r>
          </w:p>
        </w:tc>
        <w:tc>
          <w:tcPr>
            <w:tcW w:w="2233" w:type="dxa"/>
          </w:tcPr>
          <w:p w14:paraId="696FECB6" w14:textId="65D09FB9" w:rsidR="0049414D" w:rsidRPr="00E90B67" w:rsidRDefault="0049414D" w:rsidP="00E90B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05D8FB94" w14:textId="059C4344" w:rsidR="00E90B67" w:rsidRPr="00E90B67" w:rsidRDefault="0049414D" w:rsidP="003862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Accounts Receivable </w:t>
            </w:r>
          </w:p>
        </w:tc>
      </w:tr>
      <w:tr w:rsidR="005201B8" w14:paraId="6245F419" w14:textId="77777777" w:rsidTr="00F3374C">
        <w:trPr>
          <w:trHeight w:val="417"/>
        </w:trPr>
        <w:tc>
          <w:tcPr>
            <w:tcW w:w="5240" w:type="dxa"/>
          </w:tcPr>
          <w:p w14:paraId="111E2558" w14:textId="7E99D6B7" w:rsidR="005201B8" w:rsidRDefault="005201B8" w:rsidP="005201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Thrive donation queries and receipts </w:t>
            </w:r>
          </w:p>
        </w:tc>
        <w:tc>
          <w:tcPr>
            <w:tcW w:w="2233" w:type="dxa"/>
          </w:tcPr>
          <w:p w14:paraId="4C8B51E6" w14:textId="0F8C71D9" w:rsidR="005201B8" w:rsidRDefault="005201B8" w:rsidP="00E90B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17D1AF7C" w14:textId="56CD3988" w:rsidR="005201B8" w:rsidRDefault="005201B8" w:rsidP="003862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Accounts Receivable </w:t>
            </w:r>
          </w:p>
        </w:tc>
      </w:tr>
      <w:tr w:rsidR="00E90B67" w14:paraId="0506373C" w14:textId="77777777" w:rsidTr="00F3374C">
        <w:trPr>
          <w:trHeight w:val="235"/>
        </w:trPr>
        <w:tc>
          <w:tcPr>
            <w:tcW w:w="5240" w:type="dxa"/>
          </w:tcPr>
          <w:p w14:paraId="345AAF19" w14:textId="3C6CF79D" w:rsidR="00E90B67" w:rsidRPr="00E90B67" w:rsidRDefault="0049414D" w:rsidP="00E90B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Resetting of Compass passwords </w:t>
            </w:r>
          </w:p>
        </w:tc>
        <w:tc>
          <w:tcPr>
            <w:tcW w:w="2233" w:type="dxa"/>
          </w:tcPr>
          <w:p w14:paraId="15FC2508" w14:textId="19F84C0E" w:rsidR="00E90B67" w:rsidRPr="00E90B67" w:rsidRDefault="00E90B67" w:rsidP="00E90B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05255A4F" w14:textId="31719275" w:rsidR="00E90B67" w:rsidRPr="00E90B67" w:rsidRDefault="00541CB2" w:rsidP="00E90B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Front Reception </w:t>
            </w:r>
          </w:p>
        </w:tc>
      </w:tr>
      <w:tr w:rsidR="00BB6F10" w14:paraId="43F6AAFB" w14:textId="77777777" w:rsidTr="00F3374C">
        <w:trPr>
          <w:trHeight w:val="836"/>
        </w:trPr>
        <w:tc>
          <w:tcPr>
            <w:tcW w:w="5240" w:type="dxa"/>
          </w:tcPr>
          <w:p w14:paraId="70A6A30D" w14:textId="31F71480" w:rsidR="00BB6F10" w:rsidRDefault="00BB6F10" w:rsidP="00BB6F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Administrative support or queries relating students and sub schools (Junior / Middle)</w:t>
            </w:r>
          </w:p>
        </w:tc>
        <w:tc>
          <w:tcPr>
            <w:tcW w:w="2233" w:type="dxa"/>
          </w:tcPr>
          <w:p w14:paraId="43CA0B94" w14:textId="457968DB" w:rsidR="00BB6F10" w:rsidRDefault="00BB6F10" w:rsidP="00BB6F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392B0F4C" w14:textId="04C66F0B" w:rsidR="00BB6F10" w:rsidRDefault="003862F9" w:rsidP="003862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Sub School Admin</w:t>
            </w:r>
            <w:r w:rsidR="00BB6F10">
              <w:rPr>
                <w:rFonts w:eastAsiaTheme="minorEastAsia" w:cstheme="minorBidi"/>
                <w:color w:val="auto"/>
                <w:sz w:val="22"/>
                <w:szCs w:val="24"/>
                <w:bdr w:val="none" w:sz="0" w:space="0" w:color="auto"/>
              </w:rPr>
              <w:t xml:space="preserve"> </w:t>
            </w:r>
          </w:p>
        </w:tc>
      </w:tr>
      <w:tr w:rsidR="00BB6F10" w14:paraId="5EF5BA90" w14:textId="77777777" w:rsidTr="00F3374C">
        <w:trPr>
          <w:trHeight w:val="807"/>
        </w:trPr>
        <w:tc>
          <w:tcPr>
            <w:tcW w:w="5240" w:type="dxa"/>
          </w:tcPr>
          <w:p w14:paraId="0E497CDC" w14:textId="2AAC3DC8" w:rsidR="00BB6F10" w:rsidRDefault="00BB6F10" w:rsidP="00BB6F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Administrative support or queries relating students and sub schools (Senior)</w:t>
            </w:r>
          </w:p>
        </w:tc>
        <w:tc>
          <w:tcPr>
            <w:tcW w:w="2233" w:type="dxa"/>
          </w:tcPr>
          <w:p w14:paraId="3447B021" w14:textId="658A6DBB" w:rsidR="00BB6F10" w:rsidRPr="00E90B67" w:rsidRDefault="00BB6F10" w:rsidP="00BB6F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3D3CC246" w14:textId="71C76E05" w:rsidR="00BB6F10" w:rsidRPr="00E90B67" w:rsidRDefault="003862F9" w:rsidP="003862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Sub School Admin</w:t>
            </w:r>
            <w:r w:rsidR="00BB6F10">
              <w:rPr>
                <w:rFonts w:eastAsiaTheme="minorEastAsia" w:cstheme="minorBidi"/>
                <w:color w:val="auto"/>
                <w:sz w:val="22"/>
                <w:szCs w:val="24"/>
                <w:bdr w:val="none" w:sz="0" w:space="0" w:color="auto"/>
              </w:rPr>
              <w:t xml:space="preserve"> </w:t>
            </w:r>
          </w:p>
        </w:tc>
      </w:tr>
      <w:tr w:rsidR="00F42CFF" w14:paraId="00C87B5C" w14:textId="77777777" w:rsidTr="00F3374C">
        <w:trPr>
          <w:trHeight w:val="351"/>
        </w:trPr>
        <w:tc>
          <w:tcPr>
            <w:tcW w:w="5240" w:type="dxa"/>
          </w:tcPr>
          <w:p w14:paraId="5B0371C9" w14:textId="4CECA561"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Lost property enquiries </w:t>
            </w:r>
          </w:p>
        </w:tc>
        <w:tc>
          <w:tcPr>
            <w:tcW w:w="2233" w:type="dxa"/>
          </w:tcPr>
          <w:p w14:paraId="2E30FFDE" w14:textId="0AA08510"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28D4A4F1" w14:textId="641953ED"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Sub School Admin </w:t>
            </w:r>
          </w:p>
        </w:tc>
      </w:tr>
      <w:tr w:rsidR="00F42CFF" w14:paraId="24507FFE" w14:textId="77777777" w:rsidTr="00F3374C">
        <w:trPr>
          <w:trHeight w:val="351"/>
        </w:trPr>
        <w:tc>
          <w:tcPr>
            <w:tcW w:w="5240" w:type="dxa"/>
          </w:tcPr>
          <w:p w14:paraId="39FAE98E" w14:textId="0B913AC4"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Enrolment enquiries, student exits </w:t>
            </w:r>
          </w:p>
        </w:tc>
        <w:tc>
          <w:tcPr>
            <w:tcW w:w="2233" w:type="dxa"/>
          </w:tcPr>
          <w:p w14:paraId="69DECA2B" w14:textId="4B1D8064"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22FECECE" w14:textId="0FFE3DC1"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Enrolment Officer </w:t>
            </w:r>
          </w:p>
        </w:tc>
      </w:tr>
      <w:tr w:rsidR="00F42CFF" w14:paraId="2DFA10B4" w14:textId="77777777" w:rsidTr="00F3374C">
        <w:trPr>
          <w:trHeight w:val="499"/>
        </w:trPr>
        <w:tc>
          <w:tcPr>
            <w:tcW w:w="5240" w:type="dxa"/>
          </w:tcPr>
          <w:p w14:paraId="703E94A2" w14:textId="4126B6A9"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Cancellation of events on Compass </w:t>
            </w:r>
          </w:p>
        </w:tc>
        <w:tc>
          <w:tcPr>
            <w:tcW w:w="2233" w:type="dxa"/>
          </w:tcPr>
          <w:p w14:paraId="2BD8EE35" w14:textId="45D36467"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57B734FF" w14:textId="77777777"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Daily Org</w:t>
            </w:r>
          </w:p>
          <w:p w14:paraId="3C373BB3" w14:textId="0AD4A397"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Accounts Receivable </w:t>
            </w:r>
          </w:p>
        </w:tc>
      </w:tr>
      <w:tr w:rsidR="00F42CFF" w14:paraId="4C701E9F" w14:textId="77777777" w:rsidTr="00F3374C">
        <w:trPr>
          <w:trHeight w:val="499"/>
        </w:trPr>
        <w:tc>
          <w:tcPr>
            <w:tcW w:w="5240" w:type="dxa"/>
          </w:tcPr>
          <w:p w14:paraId="4B9A6D1E" w14:textId="21CAABEF"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Student attendance queries and notes/approvals updating and filing of schools emails to print upon reopening and filing</w:t>
            </w:r>
          </w:p>
        </w:tc>
        <w:tc>
          <w:tcPr>
            <w:tcW w:w="2233" w:type="dxa"/>
          </w:tcPr>
          <w:p w14:paraId="7E5906CA" w14:textId="59BFA8B8"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38666CFE" w14:textId="40A7081C"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Front Reception</w:t>
            </w:r>
          </w:p>
        </w:tc>
      </w:tr>
      <w:tr w:rsidR="00F42CFF" w14:paraId="3F923DC7" w14:textId="77777777" w:rsidTr="00F3374C">
        <w:trPr>
          <w:trHeight w:val="499"/>
        </w:trPr>
        <w:tc>
          <w:tcPr>
            <w:tcW w:w="5240" w:type="dxa"/>
          </w:tcPr>
          <w:p w14:paraId="7B9D80A6" w14:textId="1483E990"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Updating of parent and student personal details and updating and filing of school emails to print upon reopening and filing</w:t>
            </w:r>
          </w:p>
        </w:tc>
        <w:tc>
          <w:tcPr>
            <w:tcW w:w="2233" w:type="dxa"/>
          </w:tcPr>
          <w:p w14:paraId="645D6C45" w14:textId="28B88ADD"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6F0F7897" w14:textId="72A590C1"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Enrolment Officer</w:t>
            </w:r>
          </w:p>
        </w:tc>
      </w:tr>
      <w:tr w:rsidR="00F42CFF" w14:paraId="33856353" w14:textId="77777777" w:rsidTr="00F3374C">
        <w:trPr>
          <w:trHeight w:val="499"/>
        </w:trPr>
        <w:tc>
          <w:tcPr>
            <w:tcW w:w="5240" w:type="dxa"/>
          </w:tcPr>
          <w:p w14:paraId="2E346EF5" w14:textId="460426F3"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Creditor accounts queries, invoices and statements </w:t>
            </w:r>
          </w:p>
        </w:tc>
        <w:tc>
          <w:tcPr>
            <w:tcW w:w="2233" w:type="dxa"/>
          </w:tcPr>
          <w:p w14:paraId="2C9180C6" w14:textId="4AB408F7"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6506089D" w14:textId="1A948F61"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Accounts Payable </w:t>
            </w:r>
          </w:p>
        </w:tc>
      </w:tr>
      <w:tr w:rsidR="00F42CFF" w14:paraId="52620681" w14:textId="77777777" w:rsidTr="00F3374C">
        <w:trPr>
          <w:trHeight w:val="499"/>
        </w:trPr>
        <w:tc>
          <w:tcPr>
            <w:tcW w:w="5240" w:type="dxa"/>
          </w:tcPr>
          <w:p w14:paraId="7A71847D" w14:textId="28D6FF53"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lastRenderedPageBreak/>
              <w:t xml:space="preserve">Facility and contractor service provider enquiries </w:t>
            </w:r>
          </w:p>
        </w:tc>
        <w:tc>
          <w:tcPr>
            <w:tcW w:w="2233" w:type="dxa"/>
          </w:tcPr>
          <w:p w14:paraId="6FF4AF3C" w14:textId="77C8CCE9"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bookmarkStart w:id="0" w:name="_GoBack"/>
            <w:bookmarkEnd w:id="0"/>
          </w:p>
        </w:tc>
        <w:tc>
          <w:tcPr>
            <w:tcW w:w="2303" w:type="dxa"/>
          </w:tcPr>
          <w:p w14:paraId="02DFC103" w14:textId="77777777"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Business Manager</w:t>
            </w:r>
          </w:p>
          <w:p w14:paraId="18F38C82" w14:textId="504D4691"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Maintenance </w:t>
            </w:r>
          </w:p>
        </w:tc>
      </w:tr>
      <w:tr w:rsidR="00F42CFF" w14:paraId="7877C7F1" w14:textId="77777777" w:rsidTr="00F3374C">
        <w:trPr>
          <w:trHeight w:val="299"/>
        </w:trPr>
        <w:tc>
          <w:tcPr>
            <w:tcW w:w="5240" w:type="dxa"/>
          </w:tcPr>
          <w:p w14:paraId="6569FB77" w14:textId="1A83AEE7"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School facility hire enquiries </w:t>
            </w:r>
          </w:p>
        </w:tc>
        <w:tc>
          <w:tcPr>
            <w:tcW w:w="2233" w:type="dxa"/>
          </w:tcPr>
          <w:p w14:paraId="2DE0E02B" w14:textId="6D69F709"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2704A697" w14:textId="1E31E923"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Business Manager</w:t>
            </w:r>
          </w:p>
        </w:tc>
      </w:tr>
      <w:tr w:rsidR="00F42CFF" w14:paraId="76FA32A9" w14:textId="77777777" w:rsidTr="00F3374C">
        <w:trPr>
          <w:trHeight w:val="499"/>
        </w:trPr>
        <w:tc>
          <w:tcPr>
            <w:tcW w:w="5240" w:type="dxa"/>
          </w:tcPr>
          <w:p w14:paraId="7F9885BD" w14:textId="3D46F635"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International student, homestay queries and support </w:t>
            </w:r>
          </w:p>
        </w:tc>
        <w:tc>
          <w:tcPr>
            <w:tcW w:w="2233" w:type="dxa"/>
          </w:tcPr>
          <w:p w14:paraId="194F98A0" w14:textId="1536FFCB"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1D9EFA6F" w14:textId="3F9909B5"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International Program Support </w:t>
            </w:r>
          </w:p>
        </w:tc>
      </w:tr>
      <w:tr w:rsidR="00F42CFF" w14:paraId="5DCF5EEA" w14:textId="77777777" w:rsidTr="00F3374C">
        <w:trPr>
          <w:trHeight w:val="429"/>
        </w:trPr>
        <w:tc>
          <w:tcPr>
            <w:tcW w:w="5240" w:type="dxa"/>
          </w:tcPr>
          <w:p w14:paraId="40B6CBB8" w14:textId="15FE73A3"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First Aid quires and  updating of information </w:t>
            </w:r>
          </w:p>
        </w:tc>
        <w:tc>
          <w:tcPr>
            <w:tcW w:w="2233" w:type="dxa"/>
          </w:tcPr>
          <w:p w14:paraId="3FB225C4" w14:textId="79FFDB65"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305F9477" w14:textId="1571E5EB"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Front Reception </w:t>
            </w:r>
          </w:p>
        </w:tc>
      </w:tr>
      <w:tr w:rsidR="00F42CFF" w14:paraId="5A29F957" w14:textId="77777777" w:rsidTr="00F3374C">
        <w:trPr>
          <w:trHeight w:val="353"/>
        </w:trPr>
        <w:tc>
          <w:tcPr>
            <w:tcW w:w="5240" w:type="dxa"/>
          </w:tcPr>
          <w:p w14:paraId="38766213" w14:textId="2F86C57D"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Alumni membership and event queries </w:t>
            </w:r>
          </w:p>
        </w:tc>
        <w:tc>
          <w:tcPr>
            <w:tcW w:w="2233" w:type="dxa"/>
          </w:tcPr>
          <w:p w14:paraId="309D3CC8" w14:textId="6790AAEC"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1B31A23F" w14:textId="31CC63E0"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Executive Assistant </w:t>
            </w:r>
          </w:p>
        </w:tc>
      </w:tr>
      <w:tr w:rsidR="00F42CFF" w14:paraId="3CE6906A" w14:textId="77777777" w:rsidTr="00F3374C">
        <w:trPr>
          <w:trHeight w:val="289"/>
        </w:trPr>
        <w:tc>
          <w:tcPr>
            <w:tcW w:w="5240" w:type="dxa"/>
          </w:tcPr>
          <w:p w14:paraId="68F671B5" w14:textId="3466294C"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DET bulletin and emails </w:t>
            </w:r>
          </w:p>
        </w:tc>
        <w:tc>
          <w:tcPr>
            <w:tcW w:w="2233" w:type="dxa"/>
          </w:tcPr>
          <w:p w14:paraId="51751846" w14:textId="33FA1C0B"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1431285F" w14:textId="4A51A5BB"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Executive Assistant</w:t>
            </w:r>
          </w:p>
        </w:tc>
      </w:tr>
      <w:tr w:rsidR="00F42CFF" w14:paraId="1E47AC91" w14:textId="77777777" w:rsidTr="00F3374C">
        <w:trPr>
          <w:trHeight w:val="499"/>
        </w:trPr>
        <w:tc>
          <w:tcPr>
            <w:tcW w:w="5240" w:type="dxa"/>
          </w:tcPr>
          <w:p w14:paraId="1A2BE864" w14:textId="03FEA9F2"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Staff HR enquiries and support including absences and leave </w:t>
            </w:r>
          </w:p>
        </w:tc>
        <w:tc>
          <w:tcPr>
            <w:tcW w:w="2233" w:type="dxa"/>
          </w:tcPr>
          <w:p w14:paraId="217F0D16" w14:textId="1D129296"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2225C6C8" w14:textId="238F10F8"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HR Manager </w:t>
            </w:r>
          </w:p>
        </w:tc>
      </w:tr>
      <w:tr w:rsidR="00F42CFF" w14:paraId="74AB5B9B" w14:textId="77777777" w:rsidTr="00F3374C">
        <w:trPr>
          <w:trHeight w:val="499"/>
        </w:trPr>
        <w:tc>
          <w:tcPr>
            <w:tcW w:w="5240" w:type="dxa"/>
          </w:tcPr>
          <w:p w14:paraId="2E19672F" w14:textId="74DA1A5F"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Overdue library book charges and enquiries </w:t>
            </w:r>
          </w:p>
        </w:tc>
        <w:tc>
          <w:tcPr>
            <w:tcW w:w="2233" w:type="dxa"/>
          </w:tcPr>
          <w:p w14:paraId="1F984234" w14:textId="6C8E4DFF"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2F308D59" w14:textId="0FDC4A3C"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Library Technician </w:t>
            </w:r>
          </w:p>
        </w:tc>
      </w:tr>
      <w:tr w:rsidR="00F42CFF" w14:paraId="57DED140" w14:textId="77777777" w:rsidTr="00F3374C">
        <w:trPr>
          <w:trHeight w:val="499"/>
        </w:trPr>
        <w:tc>
          <w:tcPr>
            <w:tcW w:w="5240" w:type="dxa"/>
          </w:tcPr>
          <w:p w14:paraId="016C7A62" w14:textId="058B5AF3"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Book club</w:t>
            </w:r>
            <w:r w:rsidR="006216ED">
              <w:rPr>
                <w:rFonts w:eastAsiaTheme="minorEastAsia" w:cstheme="minorBidi"/>
                <w:color w:val="auto"/>
                <w:sz w:val="22"/>
                <w:szCs w:val="24"/>
                <w:bdr w:val="none" w:sz="0" w:space="0" w:color="auto"/>
              </w:rPr>
              <w:t xml:space="preserve"> enquires and events </w:t>
            </w:r>
          </w:p>
        </w:tc>
        <w:tc>
          <w:tcPr>
            <w:tcW w:w="2233" w:type="dxa"/>
          </w:tcPr>
          <w:p w14:paraId="399FA1BF" w14:textId="2A5310BF" w:rsidR="00F42CFF" w:rsidRDefault="00F42CFF"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3C0CF34E" w14:textId="1CB8FECD" w:rsidR="00F42CFF" w:rsidRDefault="006216ED"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Library Technician</w:t>
            </w:r>
          </w:p>
        </w:tc>
      </w:tr>
      <w:tr w:rsidR="006216ED" w14:paraId="4099D69B" w14:textId="77777777" w:rsidTr="00F3374C">
        <w:trPr>
          <w:trHeight w:val="499"/>
        </w:trPr>
        <w:tc>
          <w:tcPr>
            <w:tcW w:w="5240" w:type="dxa"/>
          </w:tcPr>
          <w:p w14:paraId="3514B9C9" w14:textId="5B7AAD30" w:rsidR="006216ED" w:rsidRDefault="006216ED"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PSD enquires and support </w:t>
            </w:r>
          </w:p>
        </w:tc>
        <w:tc>
          <w:tcPr>
            <w:tcW w:w="2233" w:type="dxa"/>
          </w:tcPr>
          <w:p w14:paraId="77282F47" w14:textId="4FB63272" w:rsidR="006216ED" w:rsidRDefault="006216ED"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5BAAC023" w14:textId="61E27813" w:rsidR="006216ED" w:rsidRDefault="009A4E88"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Student Wellbeing Coordinator </w:t>
            </w:r>
          </w:p>
        </w:tc>
      </w:tr>
      <w:tr w:rsidR="006216ED" w14:paraId="2BAF1519" w14:textId="77777777" w:rsidTr="00F3374C">
        <w:trPr>
          <w:trHeight w:val="499"/>
        </w:trPr>
        <w:tc>
          <w:tcPr>
            <w:tcW w:w="5240" w:type="dxa"/>
          </w:tcPr>
          <w:p w14:paraId="4F3C8082" w14:textId="0D89926F" w:rsidR="006216ED" w:rsidRDefault="006216ED"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Financial support and hardship for school fees </w:t>
            </w:r>
          </w:p>
        </w:tc>
        <w:tc>
          <w:tcPr>
            <w:tcW w:w="2233" w:type="dxa"/>
          </w:tcPr>
          <w:p w14:paraId="5F1AD477" w14:textId="1BBA2F0F" w:rsidR="006216ED" w:rsidRDefault="006216ED"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2355BFE2" w14:textId="63E8AFD9" w:rsidR="006216ED" w:rsidRDefault="006216ED"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 xml:space="preserve">Business Manager </w:t>
            </w:r>
          </w:p>
        </w:tc>
      </w:tr>
      <w:tr w:rsidR="006216ED" w14:paraId="7170E4E0" w14:textId="77777777" w:rsidTr="00F3374C">
        <w:trPr>
          <w:trHeight w:val="499"/>
        </w:trPr>
        <w:tc>
          <w:tcPr>
            <w:tcW w:w="5240" w:type="dxa"/>
          </w:tcPr>
          <w:p w14:paraId="419ED8B6" w14:textId="62E8F8F8" w:rsidR="00EE3DAE" w:rsidRDefault="006216ED" w:rsidP="006216E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Financial support and hardship for uniforms, devices, books etc</w:t>
            </w:r>
            <w:r w:rsidR="00EE3DAE">
              <w:rPr>
                <w:rFonts w:eastAsiaTheme="minorEastAsia" w:cstheme="minorBidi"/>
                <w:color w:val="auto"/>
                <w:sz w:val="22"/>
                <w:szCs w:val="24"/>
                <w:bdr w:val="none" w:sz="0" w:space="0" w:color="auto"/>
              </w:rPr>
              <w:t>.</w:t>
            </w:r>
          </w:p>
          <w:p w14:paraId="1A307FBB" w14:textId="5D72277F" w:rsidR="006216ED" w:rsidRDefault="004D518D" w:rsidP="006216E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Thrive</w:t>
            </w:r>
            <w:r w:rsidR="00EE3DAE">
              <w:rPr>
                <w:rFonts w:eastAsiaTheme="minorEastAsia" w:cstheme="minorBidi"/>
                <w:color w:val="auto"/>
                <w:sz w:val="22"/>
                <w:szCs w:val="24"/>
                <w:bdr w:val="none" w:sz="0" w:space="0" w:color="auto"/>
              </w:rPr>
              <w:t xml:space="preserve"> Empower</w:t>
            </w:r>
            <w:r>
              <w:rPr>
                <w:rFonts w:eastAsiaTheme="minorEastAsia" w:cstheme="minorBidi"/>
                <w:color w:val="auto"/>
                <w:sz w:val="22"/>
                <w:szCs w:val="24"/>
                <w:bdr w:val="none" w:sz="0" w:space="0" w:color="auto"/>
              </w:rPr>
              <w:t xml:space="preserve"> applications </w:t>
            </w:r>
          </w:p>
        </w:tc>
        <w:tc>
          <w:tcPr>
            <w:tcW w:w="2233" w:type="dxa"/>
          </w:tcPr>
          <w:p w14:paraId="51A0F8CE" w14:textId="50AC1EA7" w:rsidR="006216ED" w:rsidRDefault="006216ED"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p>
        </w:tc>
        <w:tc>
          <w:tcPr>
            <w:tcW w:w="2303" w:type="dxa"/>
          </w:tcPr>
          <w:p w14:paraId="7DFAE287" w14:textId="77777777" w:rsidR="006216ED" w:rsidRDefault="006216ED"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Mental Health Practitioner</w:t>
            </w:r>
          </w:p>
          <w:p w14:paraId="2775E8CE" w14:textId="2F32E545" w:rsidR="006216ED" w:rsidRDefault="006216ED" w:rsidP="00F42C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stheme="minorBidi"/>
                <w:color w:val="auto"/>
                <w:sz w:val="22"/>
                <w:szCs w:val="24"/>
                <w:bdr w:val="none" w:sz="0" w:space="0" w:color="auto"/>
              </w:rPr>
            </w:pPr>
            <w:r>
              <w:rPr>
                <w:rFonts w:eastAsiaTheme="minorEastAsia" w:cstheme="minorBidi"/>
                <w:color w:val="auto"/>
                <w:sz w:val="22"/>
                <w:szCs w:val="24"/>
                <w:bdr w:val="none" w:sz="0" w:space="0" w:color="auto"/>
              </w:rPr>
              <w:t>Head of Student Services</w:t>
            </w:r>
          </w:p>
        </w:tc>
      </w:tr>
    </w:tbl>
    <w:p w14:paraId="54F3641B" w14:textId="77777777" w:rsidR="00E90B67" w:rsidRPr="00E90B67" w:rsidRDefault="00E90B67" w:rsidP="00E90B67">
      <w:pPr>
        <w:pStyle w:val="Body"/>
        <w:rPr>
          <w:b/>
          <w:lang w:val="en-GB"/>
        </w:rPr>
      </w:pPr>
    </w:p>
    <w:p w14:paraId="39E7D5E2" w14:textId="7833D818" w:rsidR="00E90B67" w:rsidRPr="00D90B2F" w:rsidRDefault="008D62D7" w:rsidP="00D90B2F">
      <w:pPr>
        <w:pStyle w:val="NHSlettertext"/>
        <w:rPr>
          <w:rFonts w:ascii="Arial-BoldMT" w:hAnsi="Arial-BoldMT" w:cs="Arial-BoldMT"/>
          <w:b/>
          <w:bCs/>
          <w:color w:val="000000"/>
          <w:spacing w:val="-5"/>
          <w:sz w:val="26"/>
          <w:szCs w:val="26"/>
          <w:lang w:val="en-GB"/>
        </w:rPr>
      </w:pPr>
      <w:r w:rsidRPr="00D90B2F">
        <w:rPr>
          <w:rFonts w:ascii="Arial-BoldMT" w:hAnsi="Arial-BoldMT" w:cs="Arial-BoldMT"/>
          <w:b/>
          <w:bCs/>
          <w:color w:val="000000"/>
          <w:spacing w:val="-5"/>
          <w:sz w:val="26"/>
          <w:szCs w:val="26"/>
          <w:lang w:val="en-GB"/>
        </w:rPr>
        <w:t xml:space="preserve">Templates for standard emails </w:t>
      </w:r>
    </w:p>
    <w:p w14:paraId="49D2134B" w14:textId="031BC2B3" w:rsidR="008D62D7" w:rsidRDefault="007C1B53" w:rsidP="00E90B67">
      <w:pPr>
        <w:pStyle w:val="NHSlettertext"/>
      </w:pPr>
      <w:r w:rsidRPr="007C1B53">
        <w:t xml:space="preserve">To </w:t>
      </w:r>
      <w:r w:rsidR="00474807">
        <w:t xml:space="preserve">manage workload and </w:t>
      </w:r>
      <w:r w:rsidRPr="007C1B53">
        <w:t>ensure that correspondence to families is within the communication protocols of NHS</w:t>
      </w:r>
      <w:r w:rsidR="005201B8">
        <w:t xml:space="preserve"> please use the following templates to send to families. Templates can be edited where required for personal information and situation. </w:t>
      </w:r>
    </w:p>
    <w:p w14:paraId="76D8BC40" w14:textId="6EEC19EF" w:rsidR="008B0B16" w:rsidRPr="00DE405A" w:rsidRDefault="008B0B16" w:rsidP="00E90B67">
      <w:pPr>
        <w:pStyle w:val="NHSlettertext"/>
        <w:rPr>
          <w:b/>
          <w:sz w:val="20"/>
          <w:szCs w:val="20"/>
        </w:rPr>
      </w:pPr>
      <w:r w:rsidRPr="00DE405A">
        <w:rPr>
          <w:b/>
          <w:sz w:val="20"/>
          <w:szCs w:val="20"/>
        </w:rPr>
        <w:t>Reply email form School email</w:t>
      </w:r>
    </w:p>
    <w:p w14:paraId="5485D692" w14:textId="12BC4A8C" w:rsidR="008B0B16" w:rsidRDefault="008B0B16" w:rsidP="00254D40">
      <w:pPr>
        <w:pStyle w:val="NoSpacing"/>
        <w:rPr>
          <w:rFonts w:ascii="Arial" w:hAnsi="Arial" w:cs="Arial"/>
          <w:sz w:val="22"/>
          <w:szCs w:val="22"/>
        </w:rPr>
      </w:pPr>
      <w:r w:rsidRPr="00254D40">
        <w:rPr>
          <w:rFonts w:ascii="Arial" w:hAnsi="Arial" w:cs="Arial"/>
          <w:sz w:val="22"/>
          <w:szCs w:val="22"/>
        </w:rPr>
        <w:t>Dear XXXX</w:t>
      </w:r>
    </w:p>
    <w:p w14:paraId="5C849727" w14:textId="77777777" w:rsidR="00254D40" w:rsidRPr="00254D40" w:rsidRDefault="00254D40" w:rsidP="00254D40">
      <w:pPr>
        <w:pStyle w:val="NoSpacing"/>
        <w:rPr>
          <w:rFonts w:ascii="Arial" w:hAnsi="Arial" w:cs="Arial"/>
          <w:sz w:val="22"/>
          <w:szCs w:val="22"/>
        </w:rPr>
      </w:pPr>
    </w:p>
    <w:p w14:paraId="2D8590EE" w14:textId="65A79925" w:rsidR="008B0B16" w:rsidRDefault="008B0B16" w:rsidP="00254D40">
      <w:pPr>
        <w:pStyle w:val="NoSpacing"/>
        <w:rPr>
          <w:rFonts w:ascii="Arial" w:hAnsi="Arial" w:cs="Arial"/>
          <w:sz w:val="22"/>
          <w:szCs w:val="22"/>
        </w:rPr>
      </w:pPr>
      <w:r w:rsidRPr="00254D40">
        <w:rPr>
          <w:rFonts w:ascii="Arial" w:hAnsi="Arial" w:cs="Arial"/>
          <w:sz w:val="22"/>
          <w:szCs w:val="22"/>
        </w:rPr>
        <w:t xml:space="preserve">Thank you for your email. </w:t>
      </w:r>
    </w:p>
    <w:p w14:paraId="68E44B99" w14:textId="77777777" w:rsidR="00C14BAE" w:rsidRDefault="00C14BAE" w:rsidP="00254D40">
      <w:pPr>
        <w:pStyle w:val="NoSpacing"/>
        <w:rPr>
          <w:rFonts w:ascii="Arial" w:hAnsi="Arial" w:cs="Arial"/>
          <w:sz w:val="22"/>
          <w:szCs w:val="22"/>
        </w:rPr>
      </w:pPr>
    </w:p>
    <w:p w14:paraId="4556EF55" w14:textId="109F046E" w:rsidR="00C14BAE" w:rsidRDefault="00C14BAE" w:rsidP="00C14BAE">
      <w:pPr>
        <w:pStyle w:val="NoSpacing"/>
        <w:rPr>
          <w:rFonts w:ascii="Arial" w:hAnsi="Arial" w:cs="Arial"/>
          <w:sz w:val="22"/>
          <w:szCs w:val="22"/>
        </w:rPr>
      </w:pPr>
      <w:r>
        <w:rPr>
          <w:rFonts w:ascii="Arial" w:hAnsi="Arial" w:cs="Arial"/>
          <w:sz w:val="22"/>
          <w:szCs w:val="22"/>
        </w:rPr>
        <w:t xml:space="preserve">I have forwarded your email onto the relevant person, who will be in touch within the next 48 hours. </w:t>
      </w:r>
    </w:p>
    <w:p w14:paraId="2F194EB3" w14:textId="77777777" w:rsidR="00254D40" w:rsidRPr="00254D40" w:rsidRDefault="00254D40" w:rsidP="00254D40">
      <w:pPr>
        <w:pStyle w:val="NoSpacing"/>
        <w:rPr>
          <w:rFonts w:ascii="Arial" w:hAnsi="Arial" w:cs="Arial"/>
          <w:sz w:val="22"/>
          <w:szCs w:val="22"/>
        </w:rPr>
      </w:pPr>
    </w:p>
    <w:p w14:paraId="505BF13B" w14:textId="77777777" w:rsidR="008B0B16" w:rsidRPr="00254D40" w:rsidRDefault="008B0B16" w:rsidP="00254D40">
      <w:pPr>
        <w:pStyle w:val="NoSpacing"/>
        <w:rPr>
          <w:rFonts w:ascii="Arial" w:hAnsi="Arial" w:cs="Arial"/>
          <w:sz w:val="22"/>
          <w:szCs w:val="22"/>
        </w:rPr>
      </w:pPr>
      <w:r w:rsidRPr="00254D40">
        <w:rPr>
          <w:rFonts w:ascii="Arial" w:hAnsi="Arial" w:cs="Arial"/>
          <w:sz w:val="22"/>
          <w:szCs w:val="22"/>
        </w:rPr>
        <w:t>Kind regards</w:t>
      </w:r>
    </w:p>
    <w:p w14:paraId="724252A6" w14:textId="77777777" w:rsidR="008B0B16" w:rsidRPr="00254D40" w:rsidRDefault="008B0B16" w:rsidP="00254D40">
      <w:pPr>
        <w:pStyle w:val="NoSpacing"/>
        <w:rPr>
          <w:rFonts w:ascii="Arial" w:hAnsi="Arial" w:cs="Arial"/>
          <w:sz w:val="22"/>
          <w:szCs w:val="22"/>
        </w:rPr>
      </w:pPr>
      <w:r w:rsidRPr="00254D40">
        <w:rPr>
          <w:rFonts w:ascii="Arial" w:hAnsi="Arial" w:cs="Arial"/>
          <w:sz w:val="22"/>
          <w:szCs w:val="22"/>
        </w:rPr>
        <w:t>XXXXX</w:t>
      </w:r>
    </w:p>
    <w:p w14:paraId="7659150E" w14:textId="77777777" w:rsidR="008B0B16" w:rsidRDefault="008B0B16" w:rsidP="00E90B67">
      <w:pPr>
        <w:pStyle w:val="NHSlettertext"/>
        <w:rPr>
          <w:b/>
        </w:rPr>
      </w:pPr>
    </w:p>
    <w:p w14:paraId="25AD1B07" w14:textId="5289A695" w:rsidR="005201B8" w:rsidRPr="00DE405A" w:rsidRDefault="008B0B16" w:rsidP="00E90B67">
      <w:pPr>
        <w:pStyle w:val="NHSlettertext"/>
        <w:rPr>
          <w:b/>
          <w:sz w:val="20"/>
          <w:szCs w:val="20"/>
        </w:rPr>
      </w:pPr>
      <w:r w:rsidRPr="00DE405A">
        <w:rPr>
          <w:b/>
          <w:sz w:val="20"/>
          <w:szCs w:val="20"/>
        </w:rPr>
        <w:t>Resetting of Compass passwords</w:t>
      </w:r>
    </w:p>
    <w:p w14:paraId="45BC5AA3" w14:textId="77777777" w:rsidR="00DE405A" w:rsidRDefault="00DE405A" w:rsidP="00DE405A">
      <w:pPr>
        <w:pStyle w:val="NoSpacing"/>
        <w:rPr>
          <w:rFonts w:ascii="Arial" w:hAnsi="Arial" w:cs="Arial"/>
          <w:sz w:val="22"/>
          <w:szCs w:val="22"/>
        </w:rPr>
      </w:pPr>
      <w:r w:rsidRPr="00254D40">
        <w:rPr>
          <w:rFonts w:ascii="Arial" w:hAnsi="Arial" w:cs="Arial"/>
          <w:sz w:val="22"/>
          <w:szCs w:val="22"/>
        </w:rPr>
        <w:t>Dear XXXX</w:t>
      </w:r>
    </w:p>
    <w:p w14:paraId="65EDF6F4" w14:textId="77777777" w:rsidR="00DE405A" w:rsidRPr="00254D40" w:rsidRDefault="00DE405A" w:rsidP="00DE405A">
      <w:pPr>
        <w:pStyle w:val="NoSpacing"/>
        <w:rPr>
          <w:rFonts w:ascii="Arial" w:hAnsi="Arial" w:cs="Arial"/>
          <w:sz w:val="22"/>
          <w:szCs w:val="22"/>
        </w:rPr>
      </w:pPr>
    </w:p>
    <w:p w14:paraId="7527E360" w14:textId="77777777" w:rsidR="00DE405A" w:rsidRDefault="00DE405A" w:rsidP="00DE405A">
      <w:pPr>
        <w:pStyle w:val="NoSpacing"/>
        <w:rPr>
          <w:rFonts w:ascii="Arial" w:hAnsi="Arial" w:cs="Arial"/>
          <w:sz w:val="22"/>
          <w:szCs w:val="22"/>
        </w:rPr>
      </w:pPr>
      <w:r w:rsidRPr="00254D40">
        <w:rPr>
          <w:rFonts w:ascii="Arial" w:hAnsi="Arial" w:cs="Arial"/>
          <w:sz w:val="22"/>
          <w:szCs w:val="22"/>
        </w:rPr>
        <w:t xml:space="preserve">Thank you for your email. </w:t>
      </w:r>
    </w:p>
    <w:p w14:paraId="164AD9EE" w14:textId="77777777" w:rsidR="00DE405A" w:rsidRPr="00254D40" w:rsidRDefault="00DE405A" w:rsidP="00DE405A">
      <w:pPr>
        <w:pStyle w:val="NoSpacing"/>
        <w:rPr>
          <w:rFonts w:ascii="Arial" w:hAnsi="Arial" w:cs="Arial"/>
          <w:sz w:val="22"/>
          <w:szCs w:val="22"/>
        </w:rPr>
      </w:pPr>
    </w:p>
    <w:p w14:paraId="50974345" w14:textId="77777777" w:rsidR="00DE405A" w:rsidRPr="00254D40" w:rsidRDefault="00DE405A" w:rsidP="00DE405A">
      <w:pPr>
        <w:pStyle w:val="NoSpacing"/>
        <w:rPr>
          <w:rFonts w:ascii="Arial" w:hAnsi="Arial" w:cs="Arial"/>
          <w:sz w:val="22"/>
          <w:szCs w:val="22"/>
        </w:rPr>
      </w:pPr>
      <w:r w:rsidRPr="00254D40">
        <w:rPr>
          <w:rFonts w:ascii="Arial" w:hAnsi="Arial" w:cs="Arial"/>
          <w:sz w:val="22"/>
          <w:szCs w:val="22"/>
        </w:rPr>
        <w:t xml:space="preserve">I have reset your </w:t>
      </w:r>
      <w:r>
        <w:rPr>
          <w:rFonts w:ascii="Arial" w:hAnsi="Arial" w:cs="Arial"/>
          <w:sz w:val="22"/>
          <w:szCs w:val="22"/>
        </w:rPr>
        <w:t xml:space="preserve">Compass </w:t>
      </w:r>
      <w:r w:rsidRPr="00254D40">
        <w:rPr>
          <w:rFonts w:ascii="Arial" w:hAnsi="Arial" w:cs="Arial"/>
          <w:sz w:val="22"/>
          <w:szCs w:val="22"/>
        </w:rPr>
        <w:t>password for you</w:t>
      </w:r>
      <w:r>
        <w:rPr>
          <w:rFonts w:ascii="Arial" w:hAnsi="Arial" w:cs="Arial"/>
          <w:sz w:val="22"/>
          <w:szCs w:val="22"/>
        </w:rPr>
        <w:t xml:space="preserve">. </w:t>
      </w:r>
      <w:r w:rsidRPr="00254D40">
        <w:rPr>
          <w:rFonts w:ascii="Arial" w:hAnsi="Arial" w:cs="Arial"/>
          <w:sz w:val="22"/>
          <w:szCs w:val="22"/>
        </w:rPr>
        <w:t>Your temporary password is XXXXX</w:t>
      </w:r>
    </w:p>
    <w:p w14:paraId="55FC96AA" w14:textId="77777777" w:rsidR="00DE405A" w:rsidRDefault="00DE405A" w:rsidP="00DE405A">
      <w:pPr>
        <w:pStyle w:val="NoSpacing"/>
        <w:rPr>
          <w:rFonts w:ascii="Arial" w:hAnsi="Arial" w:cs="Arial"/>
          <w:sz w:val="22"/>
          <w:szCs w:val="22"/>
        </w:rPr>
      </w:pPr>
      <w:r w:rsidRPr="00254D40">
        <w:rPr>
          <w:rFonts w:ascii="Arial" w:hAnsi="Arial" w:cs="Arial"/>
          <w:sz w:val="22"/>
          <w:szCs w:val="22"/>
        </w:rPr>
        <w:t xml:space="preserve">You will be required to change this temporary </w:t>
      </w:r>
      <w:r>
        <w:rPr>
          <w:rFonts w:ascii="Arial" w:hAnsi="Arial" w:cs="Arial"/>
          <w:sz w:val="22"/>
          <w:szCs w:val="22"/>
        </w:rPr>
        <w:t xml:space="preserve">password when you next login. Please keep this password safe. </w:t>
      </w:r>
    </w:p>
    <w:p w14:paraId="562CE77A" w14:textId="77777777" w:rsidR="00DE405A" w:rsidRPr="00254D40" w:rsidRDefault="00DE405A" w:rsidP="00DE405A">
      <w:pPr>
        <w:pStyle w:val="NoSpacing"/>
        <w:rPr>
          <w:rFonts w:ascii="Arial" w:hAnsi="Arial" w:cs="Arial"/>
          <w:sz w:val="22"/>
          <w:szCs w:val="22"/>
        </w:rPr>
      </w:pPr>
    </w:p>
    <w:p w14:paraId="13B9067E" w14:textId="77777777" w:rsidR="00DE405A" w:rsidRDefault="00DE405A" w:rsidP="00DE405A">
      <w:pPr>
        <w:pStyle w:val="NoSpacing"/>
        <w:rPr>
          <w:rFonts w:ascii="Arial" w:hAnsi="Arial" w:cs="Arial"/>
          <w:sz w:val="22"/>
          <w:szCs w:val="22"/>
        </w:rPr>
      </w:pPr>
      <w:r w:rsidRPr="00254D40">
        <w:rPr>
          <w:rFonts w:ascii="Arial" w:hAnsi="Arial" w:cs="Arial"/>
          <w:i/>
          <w:sz w:val="22"/>
          <w:szCs w:val="22"/>
        </w:rPr>
        <w:t xml:space="preserve">Did you know that you can reset your own password? </w:t>
      </w:r>
      <w:r w:rsidRPr="00254D40">
        <w:rPr>
          <w:rFonts w:ascii="Arial" w:hAnsi="Arial" w:cs="Arial"/>
          <w:sz w:val="22"/>
          <w:szCs w:val="22"/>
        </w:rPr>
        <w:t xml:space="preserve">To reset your password on Compass please follow the attached step by step guide to assist you.  </w:t>
      </w:r>
    </w:p>
    <w:p w14:paraId="3C3ADB14" w14:textId="77777777" w:rsidR="00DE405A" w:rsidRPr="00254D40" w:rsidRDefault="00DE405A" w:rsidP="00DE405A">
      <w:pPr>
        <w:pStyle w:val="NoSpacing"/>
        <w:rPr>
          <w:rFonts w:ascii="Arial" w:hAnsi="Arial" w:cs="Arial"/>
          <w:sz w:val="22"/>
          <w:szCs w:val="22"/>
        </w:rPr>
      </w:pPr>
    </w:p>
    <w:p w14:paraId="38F356CC" w14:textId="77777777" w:rsidR="00DE405A" w:rsidRPr="00254D40" w:rsidRDefault="00DE405A" w:rsidP="00DE405A">
      <w:pPr>
        <w:pStyle w:val="NoSpacing"/>
        <w:rPr>
          <w:rFonts w:ascii="Arial" w:hAnsi="Arial" w:cs="Arial"/>
          <w:sz w:val="22"/>
          <w:szCs w:val="22"/>
        </w:rPr>
      </w:pPr>
      <w:r w:rsidRPr="00254D40">
        <w:rPr>
          <w:rFonts w:ascii="Arial" w:hAnsi="Arial" w:cs="Arial"/>
          <w:sz w:val="22"/>
          <w:szCs w:val="22"/>
        </w:rPr>
        <w:t>Kind regards</w:t>
      </w:r>
    </w:p>
    <w:p w14:paraId="0DA60FD3" w14:textId="016601A0" w:rsidR="00F5647A" w:rsidRPr="0090257E" w:rsidRDefault="00DE405A" w:rsidP="0090257E">
      <w:pPr>
        <w:pStyle w:val="NoSpacing"/>
        <w:rPr>
          <w:rFonts w:ascii="Arial" w:hAnsi="Arial" w:cs="Arial"/>
          <w:sz w:val="22"/>
          <w:szCs w:val="22"/>
        </w:rPr>
      </w:pPr>
      <w:r w:rsidRPr="00254D40">
        <w:rPr>
          <w:rFonts w:ascii="Arial" w:hAnsi="Arial" w:cs="Arial"/>
          <w:sz w:val="22"/>
          <w:szCs w:val="22"/>
        </w:rPr>
        <w:t>XXXXX</w:t>
      </w:r>
      <w:r w:rsidR="0090257E">
        <w:rPr>
          <w:rFonts w:ascii="Arial" w:hAnsi="Arial" w:cs="Arial"/>
          <w:sz w:val="22"/>
          <w:szCs w:val="22"/>
        </w:rPr>
        <w:br/>
      </w:r>
    </w:p>
    <w:p w14:paraId="11D5D25A" w14:textId="5E5C7D5C" w:rsidR="00737FB6" w:rsidRPr="000C16D8" w:rsidRDefault="000C16D8" w:rsidP="00DE405A">
      <w:pPr>
        <w:pStyle w:val="NHSlettertext"/>
        <w:rPr>
          <w:b/>
          <w:sz w:val="20"/>
          <w:szCs w:val="20"/>
        </w:rPr>
      </w:pPr>
      <w:r w:rsidRPr="000C16D8">
        <w:rPr>
          <w:b/>
          <w:sz w:val="20"/>
          <w:szCs w:val="20"/>
        </w:rPr>
        <w:t>Updating of family and student details</w:t>
      </w:r>
    </w:p>
    <w:p w14:paraId="6FD8CB79" w14:textId="77777777" w:rsidR="000C16D8" w:rsidRDefault="000C16D8" w:rsidP="000C16D8">
      <w:pPr>
        <w:pStyle w:val="NoSpacing"/>
        <w:rPr>
          <w:rFonts w:ascii="Arial" w:hAnsi="Arial" w:cs="Arial"/>
          <w:sz w:val="22"/>
          <w:szCs w:val="22"/>
        </w:rPr>
      </w:pPr>
      <w:r w:rsidRPr="00254D40">
        <w:rPr>
          <w:rFonts w:ascii="Arial" w:hAnsi="Arial" w:cs="Arial"/>
          <w:sz w:val="22"/>
          <w:szCs w:val="22"/>
        </w:rPr>
        <w:t>Dear XXXX</w:t>
      </w:r>
    </w:p>
    <w:p w14:paraId="6B02C9A1" w14:textId="77777777" w:rsidR="000C16D8" w:rsidRPr="00254D40" w:rsidRDefault="000C16D8" w:rsidP="000C16D8">
      <w:pPr>
        <w:pStyle w:val="NoSpacing"/>
        <w:rPr>
          <w:rFonts w:ascii="Arial" w:hAnsi="Arial" w:cs="Arial"/>
          <w:sz w:val="22"/>
          <w:szCs w:val="22"/>
        </w:rPr>
      </w:pPr>
    </w:p>
    <w:p w14:paraId="2428CC50" w14:textId="1C03BF7F" w:rsidR="00FD37D4" w:rsidRDefault="000C16D8" w:rsidP="000C16D8">
      <w:pPr>
        <w:pStyle w:val="NoSpacing"/>
        <w:rPr>
          <w:rFonts w:ascii="Arial" w:hAnsi="Arial" w:cs="Arial"/>
          <w:sz w:val="22"/>
          <w:szCs w:val="22"/>
        </w:rPr>
      </w:pPr>
      <w:r w:rsidRPr="00254D40">
        <w:rPr>
          <w:rFonts w:ascii="Arial" w:hAnsi="Arial" w:cs="Arial"/>
          <w:sz w:val="22"/>
          <w:szCs w:val="22"/>
        </w:rPr>
        <w:t xml:space="preserve">Thank you for </w:t>
      </w:r>
      <w:r w:rsidR="00FD37D4">
        <w:rPr>
          <w:rFonts w:ascii="Arial" w:hAnsi="Arial" w:cs="Arial"/>
          <w:sz w:val="22"/>
          <w:szCs w:val="22"/>
        </w:rPr>
        <w:t xml:space="preserve">providing your updated personal details. These have now be updated in our school database and third party systems and should be reflected in Compass tomorrow. </w:t>
      </w:r>
    </w:p>
    <w:p w14:paraId="5C6935F9" w14:textId="47387EC5" w:rsidR="000C16D8" w:rsidRPr="00254D40" w:rsidRDefault="000C16D8" w:rsidP="000C16D8">
      <w:pPr>
        <w:pStyle w:val="NoSpacing"/>
        <w:rPr>
          <w:rFonts w:ascii="Arial" w:hAnsi="Arial" w:cs="Arial"/>
          <w:sz w:val="22"/>
          <w:szCs w:val="22"/>
        </w:rPr>
      </w:pPr>
    </w:p>
    <w:p w14:paraId="4B4887C5" w14:textId="77777777" w:rsidR="000C16D8" w:rsidRPr="00254D40" w:rsidRDefault="000C16D8" w:rsidP="000C16D8">
      <w:pPr>
        <w:pStyle w:val="NoSpacing"/>
        <w:rPr>
          <w:rFonts w:ascii="Arial" w:hAnsi="Arial" w:cs="Arial"/>
          <w:sz w:val="22"/>
          <w:szCs w:val="22"/>
        </w:rPr>
      </w:pPr>
      <w:r w:rsidRPr="00254D40">
        <w:rPr>
          <w:rFonts w:ascii="Arial" w:hAnsi="Arial" w:cs="Arial"/>
          <w:sz w:val="22"/>
          <w:szCs w:val="22"/>
        </w:rPr>
        <w:t>Kind regards</w:t>
      </w:r>
    </w:p>
    <w:p w14:paraId="388D6323" w14:textId="285AC541" w:rsidR="000C16D8" w:rsidRDefault="000C16D8" w:rsidP="000C16D8">
      <w:pPr>
        <w:pStyle w:val="NoSpacing"/>
        <w:rPr>
          <w:rFonts w:ascii="Arial" w:hAnsi="Arial" w:cs="Arial"/>
          <w:sz w:val="22"/>
          <w:szCs w:val="22"/>
        </w:rPr>
      </w:pPr>
      <w:r w:rsidRPr="00254D40">
        <w:rPr>
          <w:rFonts w:ascii="Arial" w:hAnsi="Arial" w:cs="Arial"/>
          <w:sz w:val="22"/>
          <w:szCs w:val="22"/>
        </w:rPr>
        <w:t>XXXXX</w:t>
      </w:r>
    </w:p>
    <w:p w14:paraId="3D4E10ED" w14:textId="77777777" w:rsidR="00E07A35" w:rsidRPr="00254D40" w:rsidRDefault="00E07A35" w:rsidP="000C16D8">
      <w:pPr>
        <w:pStyle w:val="NoSpacing"/>
        <w:rPr>
          <w:rFonts w:ascii="Arial" w:hAnsi="Arial" w:cs="Arial"/>
          <w:sz w:val="22"/>
          <w:szCs w:val="22"/>
        </w:rPr>
      </w:pPr>
    </w:p>
    <w:p w14:paraId="3024213B" w14:textId="22BB76D1" w:rsidR="000C16D8" w:rsidRDefault="00934DDC" w:rsidP="00DE405A">
      <w:pPr>
        <w:pStyle w:val="NHSlettertext"/>
        <w:rPr>
          <w:b/>
          <w:szCs w:val="22"/>
        </w:rPr>
      </w:pPr>
      <w:r>
        <w:rPr>
          <w:b/>
          <w:szCs w:val="22"/>
        </w:rPr>
        <w:t>Attendance</w:t>
      </w:r>
      <w:r w:rsidR="00E07A35">
        <w:rPr>
          <w:b/>
          <w:szCs w:val="22"/>
        </w:rPr>
        <w:t xml:space="preserve"> notes and approvals</w:t>
      </w:r>
    </w:p>
    <w:p w14:paraId="43F860C7" w14:textId="77777777" w:rsidR="00934DDC" w:rsidRDefault="00934DDC" w:rsidP="00934DDC">
      <w:pPr>
        <w:pStyle w:val="NoSpacing"/>
        <w:rPr>
          <w:rFonts w:ascii="Arial" w:hAnsi="Arial" w:cs="Arial"/>
          <w:sz w:val="22"/>
          <w:szCs w:val="22"/>
        </w:rPr>
      </w:pPr>
      <w:r w:rsidRPr="00254D40">
        <w:rPr>
          <w:rFonts w:ascii="Arial" w:hAnsi="Arial" w:cs="Arial"/>
          <w:sz w:val="22"/>
          <w:szCs w:val="22"/>
        </w:rPr>
        <w:t>Dear XXXX</w:t>
      </w:r>
    </w:p>
    <w:p w14:paraId="2AA5865D" w14:textId="77777777" w:rsidR="00934DDC" w:rsidRPr="00254D40" w:rsidRDefault="00934DDC" w:rsidP="00934DDC">
      <w:pPr>
        <w:pStyle w:val="NoSpacing"/>
        <w:rPr>
          <w:rFonts w:ascii="Arial" w:hAnsi="Arial" w:cs="Arial"/>
          <w:sz w:val="22"/>
          <w:szCs w:val="22"/>
        </w:rPr>
      </w:pPr>
    </w:p>
    <w:p w14:paraId="2B206FFC" w14:textId="77777777" w:rsidR="00934DDC" w:rsidRDefault="00934DDC" w:rsidP="00934DDC">
      <w:pPr>
        <w:pStyle w:val="NoSpacing"/>
        <w:rPr>
          <w:rFonts w:ascii="Arial" w:hAnsi="Arial" w:cs="Arial"/>
          <w:sz w:val="22"/>
          <w:szCs w:val="22"/>
        </w:rPr>
      </w:pPr>
      <w:r w:rsidRPr="00254D40">
        <w:rPr>
          <w:rFonts w:ascii="Arial" w:hAnsi="Arial" w:cs="Arial"/>
          <w:sz w:val="22"/>
          <w:szCs w:val="22"/>
        </w:rPr>
        <w:t xml:space="preserve">Thank you for your email. </w:t>
      </w:r>
    </w:p>
    <w:p w14:paraId="1674D3FE" w14:textId="77777777" w:rsidR="00934DDC" w:rsidRDefault="00934DDC" w:rsidP="00934DDC">
      <w:pPr>
        <w:pStyle w:val="NoSpacing"/>
        <w:rPr>
          <w:rFonts w:ascii="Arial" w:hAnsi="Arial" w:cs="Arial"/>
          <w:sz w:val="22"/>
          <w:szCs w:val="22"/>
        </w:rPr>
      </w:pPr>
    </w:p>
    <w:p w14:paraId="1AF568A7" w14:textId="35A7A614" w:rsidR="00934DDC" w:rsidRDefault="00934DDC" w:rsidP="00934DDC">
      <w:pPr>
        <w:pStyle w:val="NoSpacing"/>
        <w:rPr>
          <w:rFonts w:ascii="Arial" w:hAnsi="Arial" w:cs="Arial"/>
          <w:sz w:val="22"/>
          <w:szCs w:val="22"/>
        </w:rPr>
      </w:pPr>
      <w:r>
        <w:rPr>
          <w:rFonts w:ascii="Arial" w:hAnsi="Arial" w:cs="Arial"/>
          <w:sz w:val="22"/>
          <w:szCs w:val="22"/>
        </w:rPr>
        <w:t xml:space="preserve">I have updated the attendance note/approval in Compass as per the information you have provided. This should now be reflected in Compass. </w:t>
      </w:r>
    </w:p>
    <w:p w14:paraId="53BC9D0B" w14:textId="77777777" w:rsidR="00934DDC" w:rsidRDefault="00934DDC" w:rsidP="00934DDC">
      <w:pPr>
        <w:pStyle w:val="NoSpacing"/>
        <w:rPr>
          <w:rFonts w:ascii="Arial" w:hAnsi="Arial" w:cs="Arial"/>
          <w:sz w:val="22"/>
          <w:szCs w:val="22"/>
        </w:rPr>
      </w:pPr>
    </w:p>
    <w:p w14:paraId="05E188B0" w14:textId="77777777" w:rsidR="00934DDC" w:rsidRPr="00254D40" w:rsidRDefault="00934DDC" w:rsidP="00934DDC">
      <w:pPr>
        <w:pStyle w:val="NoSpacing"/>
        <w:rPr>
          <w:rFonts w:ascii="Arial" w:hAnsi="Arial" w:cs="Arial"/>
          <w:sz w:val="22"/>
          <w:szCs w:val="22"/>
        </w:rPr>
      </w:pPr>
    </w:p>
    <w:p w14:paraId="38458BAC" w14:textId="77777777" w:rsidR="00934DDC" w:rsidRPr="00254D40" w:rsidRDefault="00934DDC" w:rsidP="00934DDC">
      <w:pPr>
        <w:pStyle w:val="NoSpacing"/>
        <w:rPr>
          <w:rFonts w:ascii="Arial" w:hAnsi="Arial" w:cs="Arial"/>
          <w:sz w:val="22"/>
          <w:szCs w:val="22"/>
        </w:rPr>
      </w:pPr>
      <w:r w:rsidRPr="00254D40">
        <w:rPr>
          <w:rFonts w:ascii="Arial" w:hAnsi="Arial" w:cs="Arial"/>
          <w:sz w:val="22"/>
          <w:szCs w:val="22"/>
        </w:rPr>
        <w:t>Kind regards</w:t>
      </w:r>
    </w:p>
    <w:p w14:paraId="40EBA9D8" w14:textId="77777777" w:rsidR="00934DDC" w:rsidRPr="00254D40" w:rsidRDefault="00934DDC" w:rsidP="00934DDC">
      <w:pPr>
        <w:pStyle w:val="NoSpacing"/>
        <w:rPr>
          <w:rFonts w:ascii="Arial" w:hAnsi="Arial" w:cs="Arial"/>
          <w:sz w:val="22"/>
          <w:szCs w:val="22"/>
        </w:rPr>
      </w:pPr>
      <w:r w:rsidRPr="00254D40">
        <w:rPr>
          <w:rFonts w:ascii="Arial" w:hAnsi="Arial" w:cs="Arial"/>
          <w:sz w:val="22"/>
          <w:szCs w:val="22"/>
        </w:rPr>
        <w:t>XXXXX</w:t>
      </w:r>
    </w:p>
    <w:p w14:paraId="7810E3D6" w14:textId="6C08C77D" w:rsidR="00E07A35" w:rsidRDefault="00E07A35" w:rsidP="00934DDC">
      <w:pPr>
        <w:pStyle w:val="NHSlettertext"/>
        <w:rPr>
          <w:b/>
          <w:szCs w:val="22"/>
        </w:rPr>
      </w:pPr>
    </w:p>
    <w:p w14:paraId="2C6A27E4" w14:textId="07BBE919" w:rsidR="00366619" w:rsidRDefault="00E60251" w:rsidP="00934DDC">
      <w:pPr>
        <w:pStyle w:val="NHSlettertext"/>
        <w:rPr>
          <w:b/>
          <w:szCs w:val="22"/>
        </w:rPr>
      </w:pPr>
      <w:r>
        <w:rPr>
          <w:b/>
          <w:szCs w:val="22"/>
        </w:rPr>
        <w:t>Donation</w:t>
      </w:r>
      <w:r w:rsidR="00B702C5">
        <w:rPr>
          <w:b/>
          <w:szCs w:val="22"/>
        </w:rPr>
        <w:t xml:space="preserve"> letters</w:t>
      </w:r>
      <w:r>
        <w:rPr>
          <w:b/>
          <w:szCs w:val="22"/>
        </w:rPr>
        <w:t xml:space="preserve"> </w:t>
      </w:r>
      <w:r w:rsidR="004C6CE3">
        <w:rPr>
          <w:b/>
          <w:szCs w:val="22"/>
        </w:rPr>
        <w:t xml:space="preserve">and receipts </w:t>
      </w:r>
      <w:r>
        <w:rPr>
          <w:b/>
          <w:szCs w:val="22"/>
        </w:rPr>
        <w:t xml:space="preserve">sent via email </w:t>
      </w:r>
    </w:p>
    <w:p w14:paraId="26B7AAD2" w14:textId="77777777" w:rsidR="00B702C5" w:rsidRDefault="00B702C5" w:rsidP="00B702C5">
      <w:pPr>
        <w:pStyle w:val="NoSpacing"/>
        <w:rPr>
          <w:rFonts w:ascii="Arial" w:hAnsi="Arial" w:cs="Arial"/>
          <w:sz w:val="22"/>
          <w:szCs w:val="22"/>
        </w:rPr>
      </w:pPr>
      <w:r w:rsidRPr="00254D40">
        <w:rPr>
          <w:rFonts w:ascii="Arial" w:hAnsi="Arial" w:cs="Arial"/>
          <w:sz w:val="22"/>
          <w:szCs w:val="22"/>
        </w:rPr>
        <w:t>Dear XXXX</w:t>
      </w:r>
    </w:p>
    <w:p w14:paraId="6F20F135" w14:textId="77777777" w:rsidR="00B702C5" w:rsidRPr="00254D40" w:rsidRDefault="00B702C5" w:rsidP="00B702C5">
      <w:pPr>
        <w:pStyle w:val="NoSpacing"/>
        <w:rPr>
          <w:rFonts w:ascii="Arial" w:hAnsi="Arial" w:cs="Arial"/>
          <w:sz w:val="22"/>
          <w:szCs w:val="22"/>
        </w:rPr>
      </w:pPr>
    </w:p>
    <w:p w14:paraId="22A578BE" w14:textId="3BD55501" w:rsidR="00B702C5" w:rsidRDefault="00B702C5" w:rsidP="00B702C5">
      <w:pPr>
        <w:pStyle w:val="NoSpacing"/>
        <w:rPr>
          <w:rFonts w:ascii="Arial" w:hAnsi="Arial" w:cs="Arial"/>
          <w:sz w:val="22"/>
          <w:szCs w:val="22"/>
        </w:rPr>
      </w:pPr>
      <w:r w:rsidRPr="00254D40">
        <w:rPr>
          <w:rFonts w:ascii="Arial" w:hAnsi="Arial" w:cs="Arial"/>
          <w:sz w:val="22"/>
          <w:szCs w:val="22"/>
        </w:rPr>
        <w:t xml:space="preserve">Thank you </w:t>
      </w:r>
      <w:r>
        <w:rPr>
          <w:rFonts w:ascii="Arial" w:hAnsi="Arial" w:cs="Arial"/>
          <w:sz w:val="22"/>
          <w:szCs w:val="22"/>
        </w:rPr>
        <w:t xml:space="preserve">kindly for your generous donation. Please see attached your receipt of payment. </w:t>
      </w:r>
    </w:p>
    <w:p w14:paraId="022AEAA6" w14:textId="77777777" w:rsidR="00E60251" w:rsidRDefault="00E60251" w:rsidP="00B702C5">
      <w:pPr>
        <w:pStyle w:val="NoSpacing"/>
        <w:rPr>
          <w:rFonts w:ascii="Arial" w:hAnsi="Arial" w:cs="Arial"/>
          <w:sz w:val="22"/>
          <w:szCs w:val="22"/>
        </w:rPr>
      </w:pPr>
    </w:p>
    <w:p w14:paraId="71F7D490" w14:textId="38518B3C" w:rsidR="00B702C5" w:rsidRDefault="00B702C5" w:rsidP="00B702C5">
      <w:pPr>
        <w:pStyle w:val="NoSpacing"/>
        <w:rPr>
          <w:rFonts w:ascii="Arial" w:hAnsi="Arial" w:cs="Arial"/>
          <w:sz w:val="22"/>
          <w:szCs w:val="22"/>
        </w:rPr>
      </w:pPr>
      <w:r>
        <w:rPr>
          <w:rFonts w:ascii="Arial" w:hAnsi="Arial" w:cs="Arial"/>
          <w:sz w:val="22"/>
          <w:szCs w:val="22"/>
        </w:rPr>
        <w:t xml:space="preserve">Given the circumstances, this letter has not been signed by the Principal. Should you require a signed copy of this letter, we can provide this to you at a later date. </w:t>
      </w:r>
    </w:p>
    <w:p w14:paraId="4F11C8F8" w14:textId="2B574EEB" w:rsidR="00B702C5" w:rsidRPr="00254D40" w:rsidRDefault="00B702C5" w:rsidP="00B702C5">
      <w:pPr>
        <w:pStyle w:val="NoSpacing"/>
        <w:rPr>
          <w:rFonts w:ascii="Arial" w:hAnsi="Arial" w:cs="Arial"/>
          <w:sz w:val="22"/>
          <w:szCs w:val="22"/>
        </w:rPr>
      </w:pPr>
    </w:p>
    <w:p w14:paraId="7857BB24" w14:textId="77777777" w:rsidR="00B702C5" w:rsidRPr="00254D40" w:rsidRDefault="00B702C5" w:rsidP="00B702C5">
      <w:pPr>
        <w:pStyle w:val="NoSpacing"/>
        <w:rPr>
          <w:rFonts w:ascii="Arial" w:hAnsi="Arial" w:cs="Arial"/>
          <w:sz w:val="22"/>
          <w:szCs w:val="22"/>
        </w:rPr>
      </w:pPr>
      <w:r w:rsidRPr="00254D40">
        <w:rPr>
          <w:rFonts w:ascii="Arial" w:hAnsi="Arial" w:cs="Arial"/>
          <w:sz w:val="22"/>
          <w:szCs w:val="22"/>
        </w:rPr>
        <w:t>Kind regards</w:t>
      </w:r>
    </w:p>
    <w:p w14:paraId="58B3473E" w14:textId="77777777" w:rsidR="00B702C5" w:rsidRPr="00254D40" w:rsidRDefault="00B702C5" w:rsidP="00B702C5">
      <w:pPr>
        <w:pStyle w:val="NoSpacing"/>
        <w:rPr>
          <w:rFonts w:ascii="Arial" w:hAnsi="Arial" w:cs="Arial"/>
          <w:sz w:val="22"/>
          <w:szCs w:val="22"/>
        </w:rPr>
      </w:pPr>
      <w:r w:rsidRPr="00254D40">
        <w:rPr>
          <w:rFonts w:ascii="Arial" w:hAnsi="Arial" w:cs="Arial"/>
          <w:sz w:val="22"/>
          <w:szCs w:val="22"/>
        </w:rPr>
        <w:t>XXXXX</w:t>
      </w:r>
    </w:p>
    <w:p w14:paraId="1564C957" w14:textId="77777777" w:rsidR="00B702C5" w:rsidRDefault="00B702C5" w:rsidP="00934DDC">
      <w:pPr>
        <w:pStyle w:val="NHSlettertext"/>
        <w:rPr>
          <w:b/>
          <w:szCs w:val="22"/>
        </w:rPr>
      </w:pPr>
    </w:p>
    <w:sectPr w:rsidR="00B702C5" w:rsidSect="00F70B20">
      <w:headerReference w:type="default" r:id="rId12"/>
      <w:headerReference w:type="first" r:id="rId13"/>
      <w:pgSz w:w="11900" w:h="16820"/>
      <w:pgMar w:top="1985" w:right="1418" w:bottom="426"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B00E" w14:textId="77777777" w:rsidR="00256D9C" w:rsidRDefault="00256D9C" w:rsidP="00B52611">
      <w:r>
        <w:separator/>
      </w:r>
    </w:p>
  </w:endnote>
  <w:endnote w:type="continuationSeparator" w:id="0">
    <w:p w14:paraId="52859B56" w14:textId="77777777" w:rsidR="00256D9C" w:rsidRDefault="00256D9C" w:rsidP="00B52611">
      <w:r>
        <w:continuationSeparator/>
      </w:r>
    </w:p>
  </w:endnote>
  <w:endnote w:type="continuationNotice" w:id="1">
    <w:p w14:paraId="58E45244" w14:textId="77777777" w:rsidR="00256D9C" w:rsidRDefault="00256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8CD7" w14:textId="77777777" w:rsidR="00256D9C" w:rsidRDefault="00256D9C" w:rsidP="00B52611">
      <w:r>
        <w:separator/>
      </w:r>
    </w:p>
  </w:footnote>
  <w:footnote w:type="continuationSeparator" w:id="0">
    <w:p w14:paraId="61FE264F" w14:textId="77777777" w:rsidR="00256D9C" w:rsidRDefault="00256D9C" w:rsidP="00B52611">
      <w:r>
        <w:continuationSeparator/>
      </w:r>
    </w:p>
  </w:footnote>
  <w:footnote w:type="continuationNotice" w:id="1">
    <w:p w14:paraId="0A79FE4F" w14:textId="77777777" w:rsidR="00256D9C" w:rsidRDefault="00256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8079" w14:textId="77777777" w:rsidR="00A314F0" w:rsidRDefault="00A314F0">
    <w:pPr>
      <w:pStyle w:val="Header"/>
    </w:pPr>
    <w:r>
      <w:rPr>
        <w:noProof/>
        <w:lang w:eastAsia="en-AU"/>
      </w:rPr>
      <w:drawing>
        <wp:anchor distT="0" distB="0" distL="114300" distR="114300" simplePos="0" relativeHeight="251658241" behindDoc="1" locked="0" layoutInCell="1" allowOverlap="1" wp14:anchorId="33E082DB" wp14:editId="4708CAF3">
          <wp:simplePos x="0" y="0"/>
          <wp:positionH relativeFrom="page">
            <wp:posOffset>-2455</wp:posOffset>
          </wp:positionH>
          <wp:positionV relativeFrom="page">
            <wp:posOffset>0</wp:posOffset>
          </wp:positionV>
          <wp:extent cx="7559830" cy="10698113"/>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H_Letterheads_1_Word.pdf"/>
                  <pic:cNvPicPr/>
                </pic:nvPicPr>
                <pic:blipFill>
                  <a:blip r:embed="rId1">
                    <a:extLst>
                      <a:ext uri="{28A0092B-C50C-407E-A947-70E740481C1C}">
                        <a14:useLocalDpi xmlns:a14="http://schemas.microsoft.com/office/drawing/2010/main" val="0"/>
                      </a:ext>
                    </a:extLst>
                  </a:blip>
                  <a:stretch>
                    <a:fillRect/>
                  </a:stretch>
                </pic:blipFill>
                <pic:spPr>
                  <a:xfrm>
                    <a:off x="0" y="0"/>
                    <a:ext cx="7559830" cy="106981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27A4" w14:textId="77777777" w:rsidR="00A314F0" w:rsidRDefault="00A314F0">
    <w:pPr>
      <w:pStyle w:val="Header"/>
    </w:pPr>
    <w:r>
      <w:rPr>
        <w:noProof/>
        <w:lang w:eastAsia="en-AU"/>
      </w:rPr>
      <w:drawing>
        <wp:anchor distT="0" distB="0" distL="114300" distR="114300" simplePos="0" relativeHeight="251658240" behindDoc="1" locked="0" layoutInCell="1" allowOverlap="1" wp14:anchorId="375E9961" wp14:editId="1470DB5C">
          <wp:simplePos x="0" y="0"/>
          <wp:positionH relativeFrom="page">
            <wp:posOffset>0</wp:posOffset>
          </wp:positionH>
          <wp:positionV relativeFrom="page">
            <wp:posOffset>0</wp:posOffset>
          </wp:positionV>
          <wp:extent cx="7559999" cy="10698352"/>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H_Letterheads_Word.pdf"/>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835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52E4"/>
    <w:multiLevelType w:val="hybridMultilevel"/>
    <w:tmpl w:val="5FD26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362F7"/>
    <w:multiLevelType w:val="hybridMultilevel"/>
    <w:tmpl w:val="EE9C6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66F5F"/>
    <w:multiLevelType w:val="hybridMultilevel"/>
    <w:tmpl w:val="92EA82BC"/>
    <w:lvl w:ilvl="0" w:tplc="D6A0507A">
      <w:start w:val="1"/>
      <w:numFmt w:val="decimal"/>
      <w:lvlText w:val="%1."/>
      <w:lvlJc w:val="left"/>
      <w:pPr>
        <w:ind w:left="720" w:hanging="360"/>
      </w:pPr>
      <w:rPr>
        <w:rFonts w:ascii="Arial" w:eastAsiaTheme="minorEastAsia"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75B38"/>
    <w:multiLevelType w:val="hybridMultilevel"/>
    <w:tmpl w:val="D0BA2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B5A9E"/>
    <w:multiLevelType w:val="hybridMultilevel"/>
    <w:tmpl w:val="5CF6B7D4"/>
    <w:lvl w:ilvl="0" w:tplc="BE30EFE4">
      <w:start w:val="1"/>
      <w:numFmt w:val="decimal"/>
      <w:lvlText w:val="%1."/>
      <w:lvlJc w:val="left"/>
      <w:pPr>
        <w:ind w:left="1080" w:hanging="720"/>
      </w:pPr>
      <w:rPr>
        <w:rFonts w:hint="default"/>
      </w:rPr>
    </w:lvl>
    <w:lvl w:ilvl="1" w:tplc="0C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61199A"/>
    <w:multiLevelType w:val="hybridMultilevel"/>
    <w:tmpl w:val="A496A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783872"/>
    <w:multiLevelType w:val="hybridMultilevel"/>
    <w:tmpl w:val="3440EF7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73C93733"/>
    <w:multiLevelType w:val="hybridMultilevel"/>
    <w:tmpl w:val="D4DA3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E8686D"/>
    <w:multiLevelType w:val="hybridMultilevel"/>
    <w:tmpl w:val="73BA090E"/>
    <w:lvl w:ilvl="0" w:tplc="BCC2037E">
      <w:start w:val="1"/>
      <w:numFmt w:val="decimal"/>
      <w:lvlText w:val="%1."/>
      <w:lvlJc w:val="left"/>
      <w:pPr>
        <w:ind w:left="1080" w:hanging="720"/>
      </w:pPr>
      <w:rPr>
        <w:rFonts w:hint="default"/>
        <w:b w:val="0"/>
      </w:rPr>
    </w:lvl>
    <w:lvl w:ilvl="1" w:tplc="A4AC0BF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3A"/>
    <w:rsid w:val="00004196"/>
    <w:rsid w:val="00010FA4"/>
    <w:rsid w:val="000217B1"/>
    <w:rsid w:val="00037EFE"/>
    <w:rsid w:val="00076E36"/>
    <w:rsid w:val="0009032A"/>
    <w:rsid w:val="000A3C70"/>
    <w:rsid w:val="000A7C31"/>
    <w:rsid w:val="000B32A7"/>
    <w:rsid w:val="000C0A11"/>
    <w:rsid w:val="000C16D8"/>
    <w:rsid w:val="00112275"/>
    <w:rsid w:val="001260F8"/>
    <w:rsid w:val="00135524"/>
    <w:rsid w:val="0013636F"/>
    <w:rsid w:val="001C276B"/>
    <w:rsid w:val="001C3510"/>
    <w:rsid w:val="00201A03"/>
    <w:rsid w:val="0020562D"/>
    <w:rsid w:val="00210732"/>
    <w:rsid w:val="00215DEB"/>
    <w:rsid w:val="00240DA4"/>
    <w:rsid w:val="00245909"/>
    <w:rsid w:val="00247B58"/>
    <w:rsid w:val="00254D40"/>
    <w:rsid w:val="00256D9C"/>
    <w:rsid w:val="00257A25"/>
    <w:rsid w:val="00266456"/>
    <w:rsid w:val="00287C72"/>
    <w:rsid w:val="00291B5E"/>
    <w:rsid w:val="002A53B5"/>
    <w:rsid w:val="002D198E"/>
    <w:rsid w:val="002F4618"/>
    <w:rsid w:val="00324D74"/>
    <w:rsid w:val="00366619"/>
    <w:rsid w:val="00374AD8"/>
    <w:rsid w:val="00377B34"/>
    <w:rsid w:val="003862F9"/>
    <w:rsid w:val="003962A9"/>
    <w:rsid w:val="00396875"/>
    <w:rsid w:val="003A65DF"/>
    <w:rsid w:val="003A7C33"/>
    <w:rsid w:val="003C0AA7"/>
    <w:rsid w:val="003F1ED1"/>
    <w:rsid w:val="00410DCF"/>
    <w:rsid w:val="00433D85"/>
    <w:rsid w:val="0043758E"/>
    <w:rsid w:val="00437ADC"/>
    <w:rsid w:val="00444F57"/>
    <w:rsid w:val="0044775B"/>
    <w:rsid w:val="00467A52"/>
    <w:rsid w:val="00474807"/>
    <w:rsid w:val="0048374C"/>
    <w:rsid w:val="004861C5"/>
    <w:rsid w:val="00490923"/>
    <w:rsid w:val="0049414D"/>
    <w:rsid w:val="00494B6C"/>
    <w:rsid w:val="004C50C9"/>
    <w:rsid w:val="004C6CE3"/>
    <w:rsid w:val="004D0C5E"/>
    <w:rsid w:val="004D518D"/>
    <w:rsid w:val="004F7630"/>
    <w:rsid w:val="00500067"/>
    <w:rsid w:val="00507425"/>
    <w:rsid w:val="00510764"/>
    <w:rsid w:val="00511329"/>
    <w:rsid w:val="005201B8"/>
    <w:rsid w:val="00541CB2"/>
    <w:rsid w:val="005556F2"/>
    <w:rsid w:val="00566097"/>
    <w:rsid w:val="005769FF"/>
    <w:rsid w:val="005A4A37"/>
    <w:rsid w:val="005D5461"/>
    <w:rsid w:val="005F05DF"/>
    <w:rsid w:val="005F49D0"/>
    <w:rsid w:val="005F4A85"/>
    <w:rsid w:val="005F7918"/>
    <w:rsid w:val="006021BB"/>
    <w:rsid w:val="00611601"/>
    <w:rsid w:val="00612664"/>
    <w:rsid w:val="00614E2F"/>
    <w:rsid w:val="006216ED"/>
    <w:rsid w:val="006233EF"/>
    <w:rsid w:val="00625AAD"/>
    <w:rsid w:val="006404D1"/>
    <w:rsid w:val="006442EE"/>
    <w:rsid w:val="00644F9B"/>
    <w:rsid w:val="00647828"/>
    <w:rsid w:val="00652504"/>
    <w:rsid w:val="0065628F"/>
    <w:rsid w:val="0067136D"/>
    <w:rsid w:val="00672F15"/>
    <w:rsid w:val="00694F99"/>
    <w:rsid w:val="006A1DB5"/>
    <w:rsid w:val="006A5A72"/>
    <w:rsid w:val="006A7707"/>
    <w:rsid w:val="006C269B"/>
    <w:rsid w:val="006D0FDB"/>
    <w:rsid w:val="006D2319"/>
    <w:rsid w:val="006F1487"/>
    <w:rsid w:val="007177D5"/>
    <w:rsid w:val="00720782"/>
    <w:rsid w:val="00720C64"/>
    <w:rsid w:val="00723C17"/>
    <w:rsid w:val="007247C2"/>
    <w:rsid w:val="007362C5"/>
    <w:rsid w:val="00736363"/>
    <w:rsid w:val="00737FB6"/>
    <w:rsid w:val="00741F88"/>
    <w:rsid w:val="007771F8"/>
    <w:rsid w:val="007819FA"/>
    <w:rsid w:val="00790789"/>
    <w:rsid w:val="00794F10"/>
    <w:rsid w:val="007968A1"/>
    <w:rsid w:val="007A0A3E"/>
    <w:rsid w:val="007A7B6B"/>
    <w:rsid w:val="007C1B53"/>
    <w:rsid w:val="007C4ADF"/>
    <w:rsid w:val="007E2A43"/>
    <w:rsid w:val="008102B2"/>
    <w:rsid w:val="0081647E"/>
    <w:rsid w:val="00820638"/>
    <w:rsid w:val="00821783"/>
    <w:rsid w:val="00832527"/>
    <w:rsid w:val="00846DA5"/>
    <w:rsid w:val="00847112"/>
    <w:rsid w:val="00850403"/>
    <w:rsid w:val="0085543D"/>
    <w:rsid w:val="00860853"/>
    <w:rsid w:val="00870049"/>
    <w:rsid w:val="0089443E"/>
    <w:rsid w:val="008B0B16"/>
    <w:rsid w:val="008D449D"/>
    <w:rsid w:val="008D62D7"/>
    <w:rsid w:val="008E4C06"/>
    <w:rsid w:val="008F2E55"/>
    <w:rsid w:val="0090257E"/>
    <w:rsid w:val="0091220F"/>
    <w:rsid w:val="00934DDC"/>
    <w:rsid w:val="00947F9C"/>
    <w:rsid w:val="009A29F1"/>
    <w:rsid w:val="009A4E88"/>
    <w:rsid w:val="009A53B2"/>
    <w:rsid w:val="009B5D2D"/>
    <w:rsid w:val="009C3377"/>
    <w:rsid w:val="009C4940"/>
    <w:rsid w:val="009C579D"/>
    <w:rsid w:val="009D6632"/>
    <w:rsid w:val="009E6B0F"/>
    <w:rsid w:val="00A20D49"/>
    <w:rsid w:val="00A314F0"/>
    <w:rsid w:val="00A76519"/>
    <w:rsid w:val="00A87798"/>
    <w:rsid w:val="00AC681B"/>
    <w:rsid w:val="00AE3E99"/>
    <w:rsid w:val="00AE5D41"/>
    <w:rsid w:val="00B04018"/>
    <w:rsid w:val="00B306F7"/>
    <w:rsid w:val="00B52611"/>
    <w:rsid w:val="00B526DB"/>
    <w:rsid w:val="00B57D71"/>
    <w:rsid w:val="00B66DFB"/>
    <w:rsid w:val="00B702C5"/>
    <w:rsid w:val="00B73671"/>
    <w:rsid w:val="00B82C97"/>
    <w:rsid w:val="00B94FF9"/>
    <w:rsid w:val="00B96891"/>
    <w:rsid w:val="00BB0367"/>
    <w:rsid w:val="00BB6F10"/>
    <w:rsid w:val="00BD12FA"/>
    <w:rsid w:val="00BD4907"/>
    <w:rsid w:val="00BD5F66"/>
    <w:rsid w:val="00BF7A93"/>
    <w:rsid w:val="00C05595"/>
    <w:rsid w:val="00C14BAE"/>
    <w:rsid w:val="00C21BD4"/>
    <w:rsid w:val="00C23DCB"/>
    <w:rsid w:val="00C542CD"/>
    <w:rsid w:val="00C553AB"/>
    <w:rsid w:val="00C61E2C"/>
    <w:rsid w:val="00C62DF7"/>
    <w:rsid w:val="00C67E1B"/>
    <w:rsid w:val="00C87869"/>
    <w:rsid w:val="00C978EB"/>
    <w:rsid w:val="00CA7A4A"/>
    <w:rsid w:val="00CB0987"/>
    <w:rsid w:val="00CB2639"/>
    <w:rsid w:val="00CB42DC"/>
    <w:rsid w:val="00CB526A"/>
    <w:rsid w:val="00CC002E"/>
    <w:rsid w:val="00CD018C"/>
    <w:rsid w:val="00CF0D8E"/>
    <w:rsid w:val="00D021AE"/>
    <w:rsid w:val="00D02930"/>
    <w:rsid w:val="00D10F28"/>
    <w:rsid w:val="00D11A06"/>
    <w:rsid w:val="00D25B8A"/>
    <w:rsid w:val="00D338EF"/>
    <w:rsid w:val="00D36B14"/>
    <w:rsid w:val="00D43C0F"/>
    <w:rsid w:val="00D444FB"/>
    <w:rsid w:val="00D55612"/>
    <w:rsid w:val="00D56737"/>
    <w:rsid w:val="00D60B1A"/>
    <w:rsid w:val="00D77F1A"/>
    <w:rsid w:val="00D90B2F"/>
    <w:rsid w:val="00D96868"/>
    <w:rsid w:val="00DB1220"/>
    <w:rsid w:val="00DB7D75"/>
    <w:rsid w:val="00DC7DA4"/>
    <w:rsid w:val="00DE405A"/>
    <w:rsid w:val="00E07A35"/>
    <w:rsid w:val="00E11516"/>
    <w:rsid w:val="00E12F88"/>
    <w:rsid w:val="00E155BA"/>
    <w:rsid w:val="00E1617E"/>
    <w:rsid w:val="00E16940"/>
    <w:rsid w:val="00E16FD8"/>
    <w:rsid w:val="00E24350"/>
    <w:rsid w:val="00E25C8D"/>
    <w:rsid w:val="00E56E5C"/>
    <w:rsid w:val="00E60251"/>
    <w:rsid w:val="00E6177A"/>
    <w:rsid w:val="00E7542B"/>
    <w:rsid w:val="00E8054F"/>
    <w:rsid w:val="00E90B67"/>
    <w:rsid w:val="00E93624"/>
    <w:rsid w:val="00E96E59"/>
    <w:rsid w:val="00EB6287"/>
    <w:rsid w:val="00EB6E34"/>
    <w:rsid w:val="00ED15D0"/>
    <w:rsid w:val="00EE3DAE"/>
    <w:rsid w:val="00EE6EF8"/>
    <w:rsid w:val="00EF2C58"/>
    <w:rsid w:val="00EF73A3"/>
    <w:rsid w:val="00F03C9C"/>
    <w:rsid w:val="00F101AF"/>
    <w:rsid w:val="00F1693A"/>
    <w:rsid w:val="00F244D7"/>
    <w:rsid w:val="00F3374C"/>
    <w:rsid w:val="00F42CFF"/>
    <w:rsid w:val="00F54C22"/>
    <w:rsid w:val="00F55ED5"/>
    <w:rsid w:val="00F5647A"/>
    <w:rsid w:val="00F70B20"/>
    <w:rsid w:val="00FB474B"/>
    <w:rsid w:val="00FB6E3A"/>
    <w:rsid w:val="00FC3486"/>
    <w:rsid w:val="00FD37D4"/>
    <w:rsid w:val="00FD6ACA"/>
    <w:rsid w:val="00FE5665"/>
    <w:rsid w:val="3727430B"/>
    <w:rsid w:val="414FA1FE"/>
    <w:rsid w:val="50CB5A0A"/>
    <w:rsid w:val="564F8DB0"/>
    <w:rsid w:val="70115D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AA7B6"/>
  <w14:defaultImageDpi w14:val="300"/>
  <w15:docId w15:val="{B2DB6C66-D28F-4B23-BDF8-FFBFAAD1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11"/>
    <w:pPr>
      <w:tabs>
        <w:tab w:val="center" w:pos="4320"/>
        <w:tab w:val="right" w:pos="8640"/>
      </w:tabs>
    </w:pPr>
  </w:style>
  <w:style w:type="character" w:customStyle="1" w:styleId="HeaderChar">
    <w:name w:val="Header Char"/>
    <w:basedOn w:val="DefaultParagraphFont"/>
    <w:link w:val="Header"/>
    <w:uiPriority w:val="99"/>
    <w:rsid w:val="00B52611"/>
  </w:style>
  <w:style w:type="paragraph" w:styleId="Footer">
    <w:name w:val="footer"/>
    <w:basedOn w:val="Normal"/>
    <w:link w:val="FooterChar"/>
    <w:uiPriority w:val="99"/>
    <w:unhideWhenUsed/>
    <w:rsid w:val="00B52611"/>
    <w:pPr>
      <w:tabs>
        <w:tab w:val="center" w:pos="4320"/>
        <w:tab w:val="right" w:pos="8640"/>
      </w:tabs>
    </w:pPr>
  </w:style>
  <w:style w:type="character" w:customStyle="1" w:styleId="FooterChar">
    <w:name w:val="Footer Char"/>
    <w:basedOn w:val="DefaultParagraphFont"/>
    <w:link w:val="Footer"/>
    <w:uiPriority w:val="99"/>
    <w:rsid w:val="00B52611"/>
  </w:style>
  <w:style w:type="paragraph" w:styleId="BalloonText">
    <w:name w:val="Balloon Text"/>
    <w:basedOn w:val="Normal"/>
    <w:link w:val="BalloonTextChar"/>
    <w:uiPriority w:val="99"/>
    <w:semiHidden/>
    <w:unhideWhenUsed/>
    <w:rsid w:val="00B52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611"/>
    <w:rPr>
      <w:rFonts w:ascii="Lucida Grande" w:hAnsi="Lucida Grande" w:cs="Lucida Grande"/>
      <w:sz w:val="18"/>
      <w:szCs w:val="18"/>
    </w:rPr>
  </w:style>
  <w:style w:type="paragraph" w:customStyle="1" w:styleId="Body">
    <w:name w:val="Body"/>
    <w:qFormat/>
    <w:rsid w:val="00B52611"/>
    <w:pPr>
      <w:pBdr>
        <w:top w:val="nil"/>
        <w:left w:val="nil"/>
        <w:bottom w:val="nil"/>
        <w:right w:val="nil"/>
        <w:between w:val="nil"/>
        <w:bar w:val="nil"/>
      </w:pBdr>
      <w:spacing w:after="120"/>
    </w:pPr>
    <w:rPr>
      <w:rFonts w:ascii="Arial" w:eastAsia="Arial Unicode MS" w:hAnsi="Arial" w:cs="Arial Unicode MS"/>
      <w:color w:val="000000"/>
      <w:szCs w:val="20"/>
      <w:bdr w:val="nil"/>
    </w:rPr>
  </w:style>
  <w:style w:type="paragraph" w:customStyle="1" w:styleId="NHSlettertext">
    <w:name w:val="NHS letter text"/>
    <w:basedOn w:val="Normal"/>
    <w:qFormat/>
    <w:rsid w:val="00D55612"/>
    <w:pPr>
      <w:spacing w:after="200"/>
    </w:pPr>
    <w:rPr>
      <w:rFonts w:ascii="Arial" w:hAnsi="Arial"/>
      <w:sz w:val="22"/>
    </w:rPr>
  </w:style>
  <w:style w:type="paragraph" w:customStyle="1" w:styleId="BasicParagraph">
    <w:name w:val="[Basic Paragraph]"/>
    <w:basedOn w:val="Normal"/>
    <w:uiPriority w:val="99"/>
    <w:rsid w:val="00324D74"/>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NHSMainHeading">
    <w:name w:val="NHS Main Heading"/>
    <w:basedOn w:val="BasicParagraph"/>
    <w:next w:val="Body"/>
    <w:qFormat/>
    <w:rsid w:val="005F49D0"/>
    <w:pPr>
      <w:spacing w:after="200" w:line="240" w:lineRule="auto"/>
    </w:pPr>
    <w:rPr>
      <w:rFonts w:ascii="Arial-BoldMT" w:hAnsi="Arial-BoldMT" w:cs="Arial-BoldMT"/>
      <w:b/>
      <w:bCs/>
      <w:spacing w:val="-6"/>
      <w:sz w:val="56"/>
      <w:szCs w:val="56"/>
      <w:lang w:val="en-GB"/>
    </w:rPr>
  </w:style>
  <w:style w:type="paragraph" w:customStyle="1" w:styleId="NHSSubheading">
    <w:name w:val="NHS Subheading"/>
    <w:basedOn w:val="BasicParagraph"/>
    <w:next w:val="Body"/>
    <w:qFormat/>
    <w:rsid w:val="00A314F0"/>
    <w:pPr>
      <w:spacing w:after="80" w:line="240" w:lineRule="auto"/>
    </w:pPr>
    <w:rPr>
      <w:rFonts w:ascii="Arial-BoldMT" w:hAnsi="Arial-BoldMT" w:cs="Arial-BoldMT"/>
      <w:b/>
      <w:bCs/>
      <w:spacing w:val="-8"/>
      <w:sz w:val="42"/>
      <w:szCs w:val="42"/>
      <w:lang w:val="en-GB"/>
    </w:rPr>
  </w:style>
  <w:style w:type="paragraph" w:customStyle="1" w:styleId="NHSsmallsubhead">
    <w:name w:val="NHS small subhead"/>
    <w:basedOn w:val="BasicParagraph"/>
    <w:next w:val="Body"/>
    <w:qFormat/>
    <w:rsid w:val="00C23DCB"/>
    <w:pPr>
      <w:spacing w:before="57" w:line="240" w:lineRule="auto"/>
    </w:pPr>
    <w:rPr>
      <w:rFonts w:ascii="Arial-BoldMT" w:hAnsi="Arial-BoldMT" w:cs="Arial-BoldMT"/>
      <w:b/>
      <w:bCs/>
      <w:spacing w:val="-5"/>
      <w:sz w:val="26"/>
      <w:szCs w:val="26"/>
      <w:lang w:val="en-GB"/>
    </w:rPr>
  </w:style>
  <w:style w:type="table" w:styleId="TableGrid">
    <w:name w:val="Table Grid"/>
    <w:basedOn w:val="TableNormal"/>
    <w:uiPriority w:val="59"/>
    <w:rsid w:val="00FB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A4A"/>
    <w:rPr>
      <w:color w:val="0000FF" w:themeColor="hyperlink"/>
      <w:u w:val="single"/>
    </w:rPr>
  </w:style>
  <w:style w:type="character" w:customStyle="1" w:styleId="UnresolvedMention1">
    <w:name w:val="Unresolved Mention1"/>
    <w:basedOn w:val="DefaultParagraphFont"/>
    <w:uiPriority w:val="99"/>
    <w:semiHidden/>
    <w:unhideWhenUsed/>
    <w:rsid w:val="00CA7A4A"/>
    <w:rPr>
      <w:color w:val="605E5C"/>
      <w:shd w:val="clear" w:color="auto" w:fill="E1DFDD"/>
    </w:rPr>
  </w:style>
  <w:style w:type="character" w:styleId="FollowedHyperlink">
    <w:name w:val="FollowedHyperlink"/>
    <w:basedOn w:val="DefaultParagraphFont"/>
    <w:uiPriority w:val="99"/>
    <w:semiHidden/>
    <w:unhideWhenUsed/>
    <w:rsid w:val="000217B1"/>
    <w:rPr>
      <w:color w:val="800080" w:themeColor="followedHyperlink"/>
      <w:u w:val="single"/>
    </w:rPr>
  </w:style>
  <w:style w:type="paragraph" w:styleId="FootnoteText">
    <w:name w:val="footnote text"/>
    <w:basedOn w:val="Normal"/>
    <w:link w:val="FootnoteTextChar"/>
    <w:uiPriority w:val="99"/>
    <w:semiHidden/>
    <w:unhideWhenUsed/>
    <w:rsid w:val="00E56E5C"/>
    <w:rPr>
      <w:sz w:val="20"/>
      <w:szCs w:val="20"/>
    </w:rPr>
  </w:style>
  <w:style w:type="character" w:customStyle="1" w:styleId="FootnoteTextChar">
    <w:name w:val="Footnote Text Char"/>
    <w:basedOn w:val="DefaultParagraphFont"/>
    <w:link w:val="FootnoteText"/>
    <w:uiPriority w:val="99"/>
    <w:semiHidden/>
    <w:rsid w:val="00E56E5C"/>
    <w:rPr>
      <w:sz w:val="20"/>
      <w:szCs w:val="20"/>
    </w:rPr>
  </w:style>
  <w:style w:type="character" w:styleId="FootnoteReference">
    <w:name w:val="footnote reference"/>
    <w:basedOn w:val="DefaultParagraphFont"/>
    <w:uiPriority w:val="99"/>
    <w:semiHidden/>
    <w:unhideWhenUsed/>
    <w:rsid w:val="00E56E5C"/>
    <w:rPr>
      <w:vertAlign w:val="superscript"/>
    </w:rPr>
  </w:style>
  <w:style w:type="paragraph" w:styleId="ListParagraph">
    <w:name w:val="List Paragraph"/>
    <w:basedOn w:val="Normal"/>
    <w:uiPriority w:val="34"/>
    <w:qFormat/>
    <w:rsid w:val="0009032A"/>
    <w:pPr>
      <w:ind w:left="720"/>
      <w:contextualSpacing/>
    </w:pPr>
  </w:style>
  <w:style w:type="paragraph" w:styleId="BodyText">
    <w:name w:val="Body Text"/>
    <w:basedOn w:val="Normal"/>
    <w:link w:val="BodyTextChar"/>
    <w:uiPriority w:val="1"/>
    <w:semiHidden/>
    <w:unhideWhenUsed/>
    <w:rsid w:val="00E96E59"/>
    <w:pPr>
      <w:autoSpaceDE w:val="0"/>
      <w:autoSpaceDN w:val="0"/>
    </w:pPr>
    <w:rPr>
      <w:rFonts w:ascii="Arial" w:eastAsiaTheme="minorHAnsi" w:hAnsi="Arial" w:cs="Arial"/>
      <w:sz w:val="22"/>
      <w:szCs w:val="22"/>
    </w:rPr>
  </w:style>
  <w:style w:type="character" w:customStyle="1" w:styleId="BodyTextChar">
    <w:name w:val="Body Text Char"/>
    <w:basedOn w:val="DefaultParagraphFont"/>
    <w:link w:val="BodyText"/>
    <w:uiPriority w:val="1"/>
    <w:semiHidden/>
    <w:rsid w:val="00E96E59"/>
    <w:rPr>
      <w:rFonts w:ascii="Arial" w:eastAsiaTheme="minorHAnsi" w:hAnsi="Arial" w:cs="Arial"/>
      <w:sz w:val="22"/>
      <w:szCs w:val="22"/>
    </w:rPr>
  </w:style>
  <w:style w:type="paragraph" w:styleId="NoSpacing">
    <w:name w:val="No Spacing"/>
    <w:uiPriority w:val="1"/>
    <w:qFormat/>
    <w:rsid w:val="0025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2006">
      <w:bodyDiv w:val="1"/>
      <w:marLeft w:val="0"/>
      <w:marRight w:val="0"/>
      <w:marTop w:val="0"/>
      <w:marBottom w:val="0"/>
      <w:divBdr>
        <w:top w:val="none" w:sz="0" w:space="0" w:color="auto"/>
        <w:left w:val="none" w:sz="0" w:space="0" w:color="auto"/>
        <w:bottom w:val="none" w:sz="0" w:space="0" w:color="auto"/>
        <w:right w:val="none" w:sz="0" w:space="0" w:color="auto"/>
      </w:divBdr>
    </w:div>
    <w:div w:id="417022779">
      <w:bodyDiv w:val="1"/>
      <w:marLeft w:val="0"/>
      <w:marRight w:val="0"/>
      <w:marTop w:val="0"/>
      <w:marBottom w:val="0"/>
      <w:divBdr>
        <w:top w:val="none" w:sz="0" w:space="0" w:color="auto"/>
        <w:left w:val="none" w:sz="0" w:space="0" w:color="auto"/>
        <w:bottom w:val="none" w:sz="0" w:space="0" w:color="auto"/>
        <w:right w:val="none" w:sz="0" w:space="0" w:color="auto"/>
      </w:divBdr>
    </w:div>
    <w:div w:id="948900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8F0FB5B21375409E969F4CDD5D7CBF" ma:contentTypeVersion="7" ma:contentTypeDescription="Create a new document." ma:contentTypeScope="" ma:versionID="ec0a39e6aade8b3bd8aef20997423d14">
  <xsd:schema xmlns:xsd="http://www.w3.org/2001/XMLSchema" xmlns:xs="http://www.w3.org/2001/XMLSchema" xmlns:p="http://schemas.microsoft.com/office/2006/metadata/properties" xmlns:ns2="7e46bc82-3c9b-4e20-8dcd-b0cb4fce8530" targetNamespace="http://schemas.microsoft.com/office/2006/metadata/properties" ma:root="true" ma:fieldsID="073baeecc73eff056e93b879c5229251" ns2:_="">
    <xsd:import namespace="7e46bc82-3c9b-4e20-8dcd-b0cb4fce85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6bc82-3c9b-4e20-8dcd-b0cb4fce8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8A44-2332-472F-81D9-F59B01B7BDFE}">
  <ds:schemaRefs>
    <ds:schemaRef ds:uri="http://schemas.microsoft.com/sharepoint/v3/contenttype/forms"/>
  </ds:schemaRefs>
</ds:datastoreItem>
</file>

<file path=customXml/itemProps2.xml><?xml version="1.0" encoding="utf-8"?>
<ds:datastoreItem xmlns:ds="http://schemas.openxmlformats.org/officeDocument/2006/customXml" ds:itemID="{F7F763E3-B1F7-4E32-9B99-3EBCEE322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6bc82-3c9b-4e20-8dcd-b0cb4fce8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95DEA-D075-4629-8522-C7242CE3A8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5C2C21-E6DF-4F1E-A749-AFDE0F47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Mono Design</Company>
  <LinksUpToDate>false</LinksUpToDate>
  <CharactersWithSpaces>8464</CharactersWithSpaces>
  <SharedDoc>false</SharedDoc>
  <HLinks>
    <vt:vector size="6" baseType="variant">
      <vt:variant>
        <vt:i4>8257637</vt:i4>
      </vt:variant>
      <vt:variant>
        <vt:i4>0</vt:i4>
      </vt:variant>
      <vt:variant>
        <vt:i4>0</vt:i4>
      </vt:variant>
      <vt:variant>
        <vt:i4>5</vt:i4>
      </vt:variant>
      <vt:variant>
        <vt:lpwstr>https://www.vcaa.vic.edu.au/news-and-events/latest-news/Novel coronavirus updata/Pages/default.aspx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Ciar C</dc:creator>
  <cp:keywords/>
  <dc:description/>
  <cp:lastModifiedBy>Denise Sadler</cp:lastModifiedBy>
  <cp:revision>2</cp:revision>
  <cp:lastPrinted>2020-03-24T22:05:00Z</cp:lastPrinted>
  <dcterms:created xsi:type="dcterms:W3CDTF">2020-03-25T09:44:00Z</dcterms:created>
  <dcterms:modified xsi:type="dcterms:W3CDTF">2020-03-25T09:44:00Z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0x010100138F0FB5B21375409E969F4CDD5D7CBF</vt:lpwstr>
  </property>
</Properties>
</file>